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e972d" w14:textId="47e9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и установлении границ (черты) аула Жибек жолы аульного округа Жибек жолы Аршалынского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4 марта 2015 года № А-123 и решение Аршалынского районного маслихата Акмолинской области от 4 марта 2015 года № 39/10. Зарегистрировано Департаментом юстиции Акмолинской области 2 апреля 2015 года № 4725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и установить границы (черту) аула Жибек жолы аульного округа Жибек жолы Аршалынского района в площадях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земельных отношений Аршалынского района» внести необходимые изменения в земельно-учетную документацию.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Ж.Нуркенов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Аршалынского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 марта 2015 года № А-123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решению Аршалынского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04 марта 2015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39/10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 земель аула Жибек жолы аульного округа Жибек жолы Аршалынского района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гектаров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2"/>
        <w:gridCol w:w="1111"/>
        <w:gridCol w:w="1111"/>
        <w:gridCol w:w="1776"/>
        <w:gridCol w:w="727"/>
        <w:gridCol w:w="727"/>
        <w:gridCol w:w="1111"/>
        <w:gridCol w:w="1050"/>
        <w:gridCol w:w="919"/>
        <w:gridCol w:w="727"/>
        <w:gridCol w:w="919"/>
      </w:tblGrid>
      <w:tr>
        <w:trPr>
          <w:trHeight w:val="405" w:hRule="atLeast"/>
        </w:trPr>
        <w:tc>
          <w:tcPr>
            <w:tcW w:w="3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земель</w:t>
            </w:r>
          </w:p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</w:t>
            </w:r>
          </w:p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черте застройки</w:t>
            </w:r>
          </w:p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отводимые для республиканского государственного предприятия «Жасыл Аймак»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сельскохозяйственных угодий:</w:t>
            </w:r>
          </w:p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водой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авто-дорогой</w:t>
            </w:r>
          </w:p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пашни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 коренного улучшения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(черта) земель аула Жибек жолы на момент разработки землеустроительного проекта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земель, включаемых в границы (черту) Жибек жолы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</w:tr>
      <w:tr>
        <w:trPr>
          <w:trHeight w:val="30" w:hRule="atLeast"/>
        </w:trPr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(черта) земель аула Жибек жолы по землеустроительному проекту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5180,9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2885,2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