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239b" w14:textId="6f62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утверждения перечня организаций, видов, объемов и конкретных условий общественных работ, размер оплаты труда участников и источник их финансирования по Аршалынскому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11 декабря 2015 года № А-543. Зарегистрировано Департаментом юстиции Акмолинской области 8 января 2016 года № 5182. Утратило силу постановлением акимата Аршалынского района Акмолинской области от 19 апреля 2016 года № А-213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Аршалынского района Акмолинской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А-213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Аршалынскому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 по Аршалынскому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Маусынбаеву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"11" 12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11.12.2015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А-543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по Аршалынскому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4721"/>
        <w:gridCol w:w="2744"/>
        <w:gridCol w:w="2745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Аршалы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Жибек жолы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Анарского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Арнасай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Берсуатского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Булаксайского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Волгодоновского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Ижевского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Константиновского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Сарабинского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Турген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11.12.2015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А-543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 оплаты труда 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по Аршалынскому району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2694"/>
        <w:gridCol w:w="1609"/>
        <w:gridCol w:w="3255"/>
        <w:gridCol w:w="2022"/>
        <w:gridCol w:w="990"/>
        <w:gridCol w:w="537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Аршалы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Жибек жолы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Анарского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Арнасай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Берсуатского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Булаксайского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Волгодоновского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Ижевского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Константиновского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Сарабинского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Турген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