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b42c9" w14:textId="26b4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Атбасарского района от 3 марта 2014 года № 3 "Об образовании избирательных участков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23 февраля 2015 года № 1. Зарегистрировано Департаментом юстиции Акмолинской области 5 марта 2015 года № 4674.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 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11 апреля 2014 года в газетах "Атбасар", "Простор") следующие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18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слов "Избирательный участок № 228. Границы: село Калиновка" дополнить словами ", село Родионовка".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"___"_______2015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