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925f" w14:textId="8859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24 декабря 2014 года № 5С 30/3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3 июня 2015 года № 5С 32/4. Зарегистрировано Департаментом юстиции Акмолинской области 15 июня 2015 года № 4830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2015-2017 годы» от 24 декабря 2014 года № 5С 30/3 (зарегистрировано в Реестре государственной регистрации нормативных правовых актов № 4547, опубликовано от 6 февраля 2015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3 097 657,5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1 209 759,0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1 832 623,5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3 118 576,1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5 998,8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8 926,8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-26 917,4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26 917,4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20 926,4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2015 год в сумме 12 207,0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Ахметов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июня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5С 32/4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Атбасарского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 30/3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708"/>
        <w:gridCol w:w="9106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3 097 657,5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1 209 759,0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96 840,0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627 704,0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386 823,0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96 613,0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4 486,0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87 449,0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32 234,0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4 169,0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48 097,0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6 091,0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1 832 623,5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1 832 623,5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1 832 623,5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73"/>
        <w:gridCol w:w="760"/>
        <w:gridCol w:w="508"/>
        <w:gridCol w:w="8373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3 118 576,1</w:t>
            </w:r>
          </w:p>
        </w:tc>
      </w:tr>
      <w:tr>
        <w:trPr>
          <w:trHeight w:val="28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15 243,8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114 777,5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114 777,5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25 135,0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2 128 299,5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2 128 299,5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1 639 091,0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20 481,5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23 023,0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11 117,0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35 648,0</w:t>
            </w:r>
          </w:p>
        </w:tc>
      </w:tr>
      <w:tr>
        <w:trPr>
          <w:trHeight w:val="3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157 084,8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153 472,8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9 181,2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19 139,1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3 474,0</w:t>
            </w:r>
          </w:p>
        </w:tc>
      </w:tr>
      <w:tr>
        <w:trPr>
          <w:trHeight w:val="28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180 779,0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33 145,0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131 555,0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78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120 549,0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42 784,0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17 717,0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94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80 722,1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8 125,0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57 625,1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55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30 165,0</w:t>
            </w:r>
          </w:p>
        </w:tc>
      </w:tr>
      <w:tr>
        <w:trPr>
          <w:trHeight w:val="40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75 756,0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14 906,0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8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5 998,8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84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7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-26 917,4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25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4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5С 32/4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 30/3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 и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92"/>
        <w:gridCol w:w="897"/>
        <w:gridCol w:w="8622"/>
        <w:gridCol w:w="2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227 241,5</w:t>
            </w:r>
          </w:p>
        </w:tc>
      </w:tr>
      <w:tr>
        <w:trPr>
          <w:trHeight w:val="42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114 777,5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7 429,5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21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33 145,0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18 903,0</w:t>
            </w:r>
          </w:p>
        </w:tc>
      </w:tr>
      <w:tr>
        <w:trPr>
          <w:trHeight w:val="39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6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5С 32/4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 30/3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7"/>
        <w:gridCol w:w="2553"/>
      </w:tblGrid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438 771,0</w:t>
            </w:r>
          </w:p>
        </w:tc>
      </w:tr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52 152,0</w:t>
            </w:r>
          </w:p>
        </w:tc>
      </w:tr>
      <w:tr>
        <w:trPr>
          <w:trHeight w:val="60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16 480,0</w:t>
            </w:r>
          </w:p>
        </w:tc>
      </w:tr>
      <w:tr>
        <w:trPr>
          <w:trHeight w:val="60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60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525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130 243,0</w:t>
            </w:r>
          </w:p>
        </w:tc>
      </w:tr>
      <w:tr>
        <w:trPr>
          <w:trHeight w:val="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60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42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30" w:hRule="atLeast"/>
        </w:trPr>
        <w:tc>
          <w:tcPr>
            <w:tcW w:w="1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2015 года № 5С 32/4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Атбасарского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 № 5С 30/3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0"/>
        <w:gridCol w:w="2610"/>
      </w:tblGrid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тепловых сетей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195 175,5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3 192,0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схемы теплоснабжения города Атбасар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28 065,0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Полтавской средней школы в селе Полтавка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1 437,5</w:t>
            </w:r>
          </w:p>
        </w:tc>
      </w:tr>
      <w:tr>
        <w:trPr>
          <w:trHeight w:val="600" w:hRule="atLeast"/>
        </w:trPr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