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a2d4" w14:textId="f87a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24 июля 2015 года № а-7/244. Зарегистрировано Департаментом юстиции Акмолинской области 3 сентября 2015 года № 4965. Утратило силу постановлением акимата Атбасарского района Акмолинской области от 21 апреля 2016 года № а-4/115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Атбасарского района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июля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а-7/244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ветеринарии Атбасарского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Атбасарского района" является государственным органом Республики Казахстан, осуществляющим функции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Атбасарского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на праве хозяйственного ведения "Атбасар-Ветсервис" при акимате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Атбасарского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 и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Атбасарского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Атбасарского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Атбасарского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Атбасарского района" по вопросам своей компетенции, в установленном законодательством порядке принимает решения, оформляемые приказами руководителя государственного учреждения "Отдел ветеринарии Атбасарского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Атбасарского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ветеринарии Атбасарского района" 020400, Республика Казахстан, Акмолинская область, Атбасарский район, город Атбасар, улица Женис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учреждения государственное учреждение "Отдел ветеринарии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Атбасарского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Атбасарского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Атбасарского района"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ветеринарии Атбасарского района" осуществляет государственную политику в области ветеринарии, в целях охраны здоровья населения от болезней общих для человека и животных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охрана здоровья населения от болезней,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охрана территории Республики Казахстан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иные задачи предусмотренные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функции государственного учреждения "Отдел ветеринарии Атбасарского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внесение предложений в местный исполнительный орган области, города республиканского значения, столицы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проведения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оказания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оказания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содержания скотомогильников (биотермических ям), убойных площадок (площадок по убою сельскохозяйственных животных), строительство которых организовано местными исполнительными органами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выдачи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ведения базы данных по идентификации сельскохозяйственных животных и выдачи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отбора проб биологического материала и доставки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ветеринарные организации, образуемые местными исполнительными органами районов, создаются с ветеринарными пунктами.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осуществляется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ветеринарии Атбасарского района" осуществляется руководителям, который несет персональную ответственность за выполнение возложенных на государственное учреждение "Отдел ветеринарии Атбасарского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ветеринарии Атбасарского района" назначается на должность и освобождается от должности акимом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ветеринарии Атбасарского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определяет функциональные обязанности и полномочия должностных лиц государственного учреждение "Отдел ветеринарии Атбасарского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соответствии с законодательством Республики Казахстан назначает на должности и освобождает от должностей работников государственного учреждения "Отдел ветеринарии Атбасарского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утверждает регламент работы государственного учреждения "Отдел ветеринарии Атбасарского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установленном законодательством порядке налагает дисциплинарные взыскания на сотрудников государственного учреждения "Отдел ветеринарии Атбасарского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подписывает приказы государственного учреждения "Отдел ветеринарии Атбасарского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представляет государственное учреждение "Отдел ветеринарии Атбасарского района" во всех государственных учреждениях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принимает меры по противодействию коррупции и несет за это персональную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ветеринарии Атбасарского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Атбасарского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государственное учреждение "Отдел ветеринарии Атбасарского района" относится к коммунальной собственности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Атбасарского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ветеринарии Атбасарского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"Отдел ветеринарии Атбасарского района" и его ведомств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коммунальное предприятие на праве хозяйственного ведения "Атбасар – Ветсервис" при акимате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