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4ee4" w14:textId="5f14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декабря 2014 года № 5С-39-3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марта 2015 года № 5С-41-3. Зарегистрировано Департаментом юстиции Акмолинской области 20 апреля 2015 года № 4759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2015-2017 годы» от 26 декабря 2014 года № 5С-39-3 (зарегистрированное в Реестре государственной регистрации нормативных правовых актов № 4560, опубликовано 16 января 2015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2015–2017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2389984,9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1936396,9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2451289,0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26728,0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26728,0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-103372,1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103372,1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Ж.Ибраимбеков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31.03.2015 г.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5С-41-3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690"/>
        <w:gridCol w:w="669"/>
        <w:gridCol w:w="9063"/>
        <w:gridCol w:w="244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2389984,9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429192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172527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1936396,9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1936396,9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1936396,9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70"/>
        <w:gridCol w:w="1063"/>
        <w:gridCol w:w="8535"/>
        <w:gridCol w:w="249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2451289,0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241010,2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14931,2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14644,2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64019,0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63932,0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122788,9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122129,9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8649,2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8362,2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23564,6</w:t>
            </w:r>
          </w:p>
        </w:tc>
      </w:tr>
      <w:tr>
        <w:trPr>
          <w:trHeight w:val="13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21827,6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7057,3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6698,3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1730421,1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1713284,5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13805,7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1174287,8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71915,5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339341,5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8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98285,4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16970,5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16970,5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79827,9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17828,8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8546,6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56049,0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25101,5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9851,5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104336,5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76112,4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4348,7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5418,7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15699,5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6562,1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10172,6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5211,6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95434,2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10996,9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10722,6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10635,6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66746,7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9259,7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8667,7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8667,7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8508,7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-103372,1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103372,1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5С-41-3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184059,4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83190,4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5С-41-3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434679,9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425284,9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300961,9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298438,9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селе Петровка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5С-41-3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52"/>
        <w:gridCol w:w="9533"/>
        <w:gridCol w:w="24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