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5890" w14:textId="a885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26 декабря 2014 года № 5С-39-3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8 июня 2015 года № 5С-43-2. Зарегистрировано Департаментом юстиции Акмолинской области 12 июня 2015 года № 4829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2015-2017 годы» от 26 декабря 2014 года № 5С-39-3 (зарегистрированное в Реестре государственной регистрации нормативных правовых актов № 4560, опубликовано 16 января 2015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2015–2017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2429284,5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429192,0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1975696,5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2490588,6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26728,0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26728,0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-103372,1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103372,1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Б.Избасаров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08.06.2015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2015 года № 5С-43-2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5С-39-3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40"/>
        <w:gridCol w:w="558"/>
        <w:gridCol w:w="8766"/>
        <w:gridCol w:w="275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 тысяч тенге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2429284,5</w:t>
            </w:r>
          </w:p>
        </w:tc>
      </w:tr>
      <w:tr>
        <w:trPr>
          <w:trHeight w:val="4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429192</w:t>
            </w:r>
          </w:p>
        </w:tc>
      </w:tr>
      <w:tr>
        <w:trPr>
          <w:trHeight w:val="4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4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</w:t>
            </w:r>
          </w:p>
        </w:tc>
      </w:tr>
      <w:tr>
        <w:trPr>
          <w:trHeight w:val="4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</w:t>
            </w:r>
          </w:p>
        </w:tc>
      </w:tr>
      <w:tr>
        <w:trPr>
          <w:trHeight w:val="4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216720</w:t>
            </w:r>
          </w:p>
        </w:tc>
      </w:tr>
      <w:tr>
        <w:trPr>
          <w:trHeight w:val="4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172527</w:t>
            </w:r>
          </w:p>
        </w:tc>
      </w:tr>
      <w:tr>
        <w:trPr>
          <w:trHeight w:val="4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5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4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4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1975696,5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1975696,5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1975696,5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55"/>
        <w:gridCol w:w="539"/>
        <w:gridCol w:w="8854"/>
        <w:gridCol w:w="272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2490588,6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240591,2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14931,2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14644,2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63319,0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63232,0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122788,9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122129,9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8770,2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8483,2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23724,6</w:t>
            </w:r>
          </w:p>
        </w:tc>
      </w:tr>
      <w:tr>
        <w:trPr>
          <w:trHeight w:val="13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21827,6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7057,3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6698,3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4418,0</w:t>
            </w:r>
          </w:p>
        </w:tc>
      </w:tr>
      <w:tr>
        <w:trPr>
          <w:trHeight w:val="9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1735148,0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1718011,5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13805,7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1171087,8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71915,5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</w:p>
        </w:tc>
      </w:tr>
      <w:tr>
        <w:trPr>
          <w:trHeight w:val="11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339341,5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97638,4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16970,5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16970,5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79180,9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17828,8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8546,6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14520,0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91151,6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9851,5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29525,6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29467,6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104191,5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74779,4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3015,7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41986,0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5418,7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15699,5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3259,4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11360,6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5369,6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95824,2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10996,9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10909,9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10722,6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10635,6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67136,7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9259,7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8858,7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8858,7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8699,7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-103372,1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103372,1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2015 года № 5С-43-2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5С-39-3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6"/>
        <w:gridCol w:w="2504"/>
      </w:tblGrid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251793,0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228009,0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3359,6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3359,6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26786,3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296,2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1215,9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122,9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186914,4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68514,0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35210,0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83190,4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775,6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775,6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3312,7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30" w:hRule="atLeast"/>
        </w:trPr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2015 года № 5С-43-2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5С-39-3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  <w:gridCol w:w="2487"/>
      </w:tblGrid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471124,5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441656,9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302833,9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298438,9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приобретение и доставку учебников, учебно-методических комплексов для государственных учреждений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подготовку к отопительному сезону теплоснабжающим предприятиям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расходов детских юношеских спортивных школ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29467,6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29467,6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селе Петровка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29467,6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2015 года № 5С-43-2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5С-39-3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852"/>
        <w:gridCol w:w="9429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