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9672" w14:textId="bf49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земельного налога на не используемые в соответствии с земельным законодательством Республики Казахстан земли сельскохозяйственного назначения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мая 2015 года № 5С-42-6. Зарегистрировано Департаментом юстиции Акмолинской области 8 июля 2015 года № 4860. Утратило силу решением Астраханского районного маслихата Акмолинской области от 27 апреля 2016 года № 6С-3-9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6С-3-9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земли сельскохозяйственного назначения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27.05.2015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