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18cb8" w14:textId="e218c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Буландынского районного маслихата от 24 декабря 2014 года № 5С-34/1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21 сентября 2015 года № 5С-41/1. Зарегистрировано Департаментом юстиции Акмолинской области 9 октября 2015 года № 5007. Утратило силу решением Буландынского районного маслихата Акмолинской области от 17 февраля 2016 года № 5С-45/6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Буландынского районного маслихата Акмолинской области от 17.02.2016 </w:t>
      </w:r>
      <w:r>
        <w:rPr>
          <w:rFonts w:ascii="Times New Roman"/>
          <w:b w:val="false"/>
          <w:i w:val="false"/>
          <w:color w:val="ff0000"/>
          <w:sz w:val="28"/>
        </w:rPr>
        <w:t>№ 5С-45/6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Буландынский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Внести 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"О районном бюджете на 2015-2017 годы" от 24 декабря 2014 года № 5С-34/1 (зарегистрировано в Реестре государственной регистрации нормативных правовых актов № 4568, опубликовано 16 января 2015 года в газете "Бұлаңды Таңы" и 16 января 2015 года в газете "Вести Бұланды жаршысы")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доходы – 3634542,3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532884,0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5942,0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36176,0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3059540,3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3665557,4 тысячи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первом абзаце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"1484659,5" заменить на цифры "1485459,3";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подпункты 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"3) целевые текущие трансферты из республиканского бюджета в сумме 391274,2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12472,0 тысячи тенге на внедрение обусловленной денежной помощи по проекту Өрлеу;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180467,0 тысяч тенге на реализацию государственного образовательного заказа в дошкольных организациях образования, в том числе за счет целевого трансферта из Национального фонда Республики Казахстан в сумме 4456,0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42438,0 тысяч тенге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85,0 тысяч тенге на установку дорожных знаков и указателей в местах расположения организаций, ориентированных на обслуживание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137384,0 тысячи тенге 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2559,2 тысяч тенге на увеличение норм обеспечения инвалидов обязательными гигиеническими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10418,0 тысяч тенге на проведение мероприятий, посвященных семидесятилетию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1145,0 тысяч тенге на обустройство пешеходных переходов звуковыми устройствами в местах расположения организаций, ориентированных на обслуживание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1039,0 тысяч тенге на содержание штатной численности отделов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3267,0 тысяч тенге на содержание подразделений местных исполнительных органов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целевые текущие трансферты из областного бюджета в сумме 208612,1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73742,1 тысяч тенге на ремонт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33565,0 тысяч тенге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2532,0 тысячи тенге на возмещение (до 50%) стоимости сельскохозяйственных животных (крупного и мелкого рогатого скота) больных бруцеллезом;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11330,0 тысяч тенге на обследование психического здоровья детей и подростков и оказание психолого-медико-педагогической консультативной помощи населению;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4295,0 тысяч тенге на содержание ребенка (детей), переданного патронатным воспитателям;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5625,0 тысяч тенге на проведение мероприятий, посвященных семидесятилетию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1687,5 тысяч тенге на приобретение электронных учебников для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15835,5 тысяч тенге на приобретение и доставку учебников, учебно-методических комплексов для районных государственных учреждений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60000,0 тысяч тенге на развитие жилищно-коммунального хозяйства.";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41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Г.Желтов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Буландынского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К.Испергенов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 сентября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сентября 2015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5С-41/1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5С-34/1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1088"/>
        <w:gridCol w:w="820"/>
        <w:gridCol w:w="5345"/>
        <w:gridCol w:w="42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3634542,3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3059540,3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3059540,3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3059540,3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4"/>
        <w:gridCol w:w="1197"/>
        <w:gridCol w:w="596"/>
        <w:gridCol w:w="1187"/>
        <w:gridCol w:w="10"/>
        <w:gridCol w:w="5189"/>
        <w:gridCol w:w="327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3665557,4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238702,9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115282,9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114982,9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2770235,9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795708,9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795708,9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123231,2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114878,6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89750,6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82361,1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82133,1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-38243,2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5С-41/1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5С-34/1</w:t>
            </w:r>
          </w:p>
        </w:tc>
      </w:tr>
    </w:tbl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в городе, города районного значения, поселка, села, сельского округа на 2015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454"/>
        <w:gridCol w:w="454"/>
        <w:gridCol w:w="241"/>
        <w:gridCol w:w="1109"/>
        <w:gridCol w:w="975"/>
        <w:gridCol w:w="842"/>
        <w:gridCol w:w="842"/>
        <w:gridCol w:w="842"/>
        <w:gridCol w:w="842"/>
        <w:gridCol w:w="842"/>
        <w:gridCol w:w="975"/>
        <w:gridCol w:w="842"/>
        <w:gridCol w:w="842"/>
        <w:gridCol w:w="842"/>
        <w:gridCol w:w="842"/>
        <w:gridCol w:w="8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Вознесенский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Ергольский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Журавлевский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Капитоновский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Карамышевский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Караозекский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Новобратский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115282,9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115282,9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114982,9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"/>
        <w:gridCol w:w="464"/>
        <w:gridCol w:w="464"/>
        <w:gridCol w:w="1082"/>
        <w:gridCol w:w="997"/>
        <w:gridCol w:w="861"/>
        <w:gridCol w:w="724"/>
        <w:gridCol w:w="724"/>
        <w:gridCol w:w="724"/>
        <w:gridCol w:w="724"/>
        <w:gridCol w:w="724"/>
        <w:gridCol w:w="724"/>
        <w:gridCol w:w="724"/>
        <w:gridCol w:w="862"/>
        <w:gridCol w:w="725"/>
        <w:gridCol w:w="725"/>
        <w:gridCol w:w="7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Вознесенский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Ергольский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Журавлевский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Капитоновский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Карамышевский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Караозекский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Новобратский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454"/>
        <w:gridCol w:w="454"/>
        <w:gridCol w:w="162"/>
        <w:gridCol w:w="1109"/>
        <w:gridCol w:w="975"/>
        <w:gridCol w:w="842"/>
        <w:gridCol w:w="842"/>
        <w:gridCol w:w="975"/>
        <w:gridCol w:w="975"/>
        <w:gridCol w:w="842"/>
        <w:gridCol w:w="975"/>
        <w:gridCol w:w="975"/>
        <w:gridCol w:w="975"/>
        <w:gridCol w:w="975"/>
        <w:gridCol w:w="975"/>
        <w:gridCol w:w="8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Вознесенский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Ергольский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Журавлевский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Капитоновский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Карамышевский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Караозекский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Новобратский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153699,9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