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b486" w14:textId="6acb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2014 года № 5С-34/1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23 декабря 2015 года № 5С-43/3. Зарегистрировано Департаментом юстиции Акмолинской области 30 декабря 2015 года № 5157. Утратило силу решением Буландынского районного маслихата Акмолинской области от 17 февраля 2016 года № 5С-45/6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2015-2017 годы" от 24 декабря 2014 года № 5С-34/1 (зарегистрировано в Реестре государственной регистрации нормативных правовых актов № 4568, опубликовано 16 января 2015 года в газете "Бұланды Таңы" и 16 января 2015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3598206,2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548503,4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3219,3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23279,6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3023203,9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3629221,3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"1483651,9" заменить на цифры "1449122,9";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целевые текущие трансферты из республиканского бюджета в сумме 356745,2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7575,0 тысяч тенге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174267,0 тысяч тенге на реализацию государственного образовательного заказа в дошкольных организациях образования, в том числе за счет целевого трансферта из Национального фонда Республики Казахстан в сумме 12804,0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37234,0 тысячи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85,0 тысяч тенге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119384,0 тысячи тенге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2559,2 тысяч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10190,0 тысяч тенге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1145,0 тысяч тенге на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1039,0 тысяч тенге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3267,0 тысяч тенге на содержание подразделений местных исполнительных органов агропромышленного комплекса;";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43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А.Шиндин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3023203,9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57"/>
        <w:gridCol w:w="1257"/>
        <w:gridCol w:w="5459"/>
        <w:gridCol w:w="3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3629221,3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2742189,8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