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94cf" w14:textId="52a9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Еркиншиликского сельского округа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Еркиншиликского сельского округа Ерейментауского района Акмолинской области от 8 июля 2015 года № 4. Зарегистрировано Департаментом юстиции Акмолинской области 27 июля 2015 года № 4899. Утратило силу решением акима Еркиншиликского сельского округа Ерейментауского района Акмолинской области от 2 октября 2017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Еркиншиликского сельского округа Ерейментауского района Акмолинской области от 02.10.2017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10-1,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Ерейментауского района от 8 июля 2015 года № 01-24-387, аким Еркиншиликского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1 отделения, Еркиншиликского сельского округа, Ерейментауского района, в связи с установлением бешенство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Еркиншиликского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Ж.Амангельдинов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