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ecea6" w14:textId="fdece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Енбекшильдерского района Акмолинской области от 11 февраля 2015 года № а-2/34. Зарегистрировано Департаментом юстиции Акмолинской области 12 марта 2015 года № 4685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«Об образовании» от 27 июля 2007 года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 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Ахметову О.Т.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  С.Шауенов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«11» 02 2015 года № а-2/34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 на дошкольное воспитание и обучение, размер подушевого финансирования и родительской платы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9"/>
        <w:gridCol w:w="1128"/>
        <w:gridCol w:w="917"/>
        <w:gridCol w:w="1764"/>
        <w:gridCol w:w="1764"/>
        <w:gridCol w:w="1446"/>
        <w:gridCol w:w="1102"/>
        <w:gridCol w:w="1765"/>
        <w:gridCol w:w="1765"/>
      </w:tblGrid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</w:tr>
      <w:tr>
        <w:trPr>
          <w:trHeight w:val="21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6"/>
        <w:gridCol w:w="1299"/>
        <w:gridCol w:w="1940"/>
        <w:gridCol w:w="1940"/>
        <w:gridCol w:w="1416"/>
        <w:gridCol w:w="1154"/>
        <w:gridCol w:w="1941"/>
        <w:gridCol w:w="18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1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</w:tr>
      <w:tr>
        <w:trPr>
          <w:trHeight w:val="2145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