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2e663" w14:textId="272e6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Енбекшильдерского района Акмолинской области от 12 октября 2015 года № 11. Зарегистрировано Департаментом юстиции Акмолинской области 13 ноября 2015 года № 5047. Утратило силу решением акима района Биржан сал Акмолинской области от 29 ноября 2018 года № 8</w:t>
      </w:r>
    </w:p>
    <w:p>
      <w:pPr>
        <w:spacing w:after="0"/>
        <w:ind w:left="0"/>
        <w:jc w:val="both"/>
      </w:pPr>
      <w:r>
        <w:rPr>
          <w:rFonts w:ascii="Times New Roman"/>
          <w:b w:val="false"/>
          <w:i w:val="false"/>
          <w:color w:val="ff0000"/>
          <w:sz w:val="28"/>
        </w:rPr>
        <w:t xml:space="preserve">
      Сноска. Утратило силу решением акима района Биржан сал Акмолинской области от 29.11.2018 </w:t>
      </w:r>
      <w:r>
        <w:rPr>
          <w:rFonts w:ascii="Times New Roman"/>
          <w:b w:val="false"/>
          <w:i w:val="false"/>
          <w:color w:val="ff0000"/>
          <w:sz w:val="28"/>
        </w:rPr>
        <w:t>№ 8</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 района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Образовать избирательные участки на территории Енбекшильдерского района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Енбекшильдерского района от 11 мая 2014 года № 5 "Об образовании избирательных участков" (зарегистрировано в Реестре государственной регистрации нормативных правовых актов № 4218, опубликовано 13 июня 2014 года в Енбекшильдерской районной газете "Жаңа дәуір – Сельская новь" № 63 и № 64).</w:t>
      </w:r>
    </w:p>
    <w:bookmarkEnd w:id="2"/>
    <w:bookmarkStart w:name="z4"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района Аутенова А.К.</w:t>
      </w:r>
    </w:p>
    <w:bookmarkEnd w:id="3"/>
    <w:bookmarkStart w:name="z5" w:id="4"/>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А.Кииков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w:t>
            </w:r>
            <w:r>
              <w:br/>
            </w:r>
            <w:r>
              <w:rPr>
                <w:rFonts w:ascii="Times New Roman"/>
                <w:b w:val="false"/>
                <w:i/>
                <w:color w:val="000000"/>
                <w:sz w:val="20"/>
              </w:rPr>
              <w:t>Енбекшильдерской районной</w:t>
            </w:r>
            <w:r>
              <w:br/>
            </w:r>
            <w:r>
              <w:rPr>
                <w:rFonts w:ascii="Times New Roman"/>
                <w:b w:val="false"/>
                <w:i/>
                <w:color w:val="000000"/>
                <w:sz w:val="20"/>
              </w:rPr>
              <w:t>избирательной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А.Овсянников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10 2015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Енбекшильдерского района</w:t>
            </w:r>
            <w:r>
              <w:br/>
            </w:r>
            <w:r>
              <w:rPr>
                <w:rFonts w:ascii="Times New Roman"/>
                <w:b w:val="false"/>
                <w:i w:val="false"/>
                <w:color w:val="000000"/>
                <w:sz w:val="20"/>
              </w:rPr>
              <w:t>от "12" 10 2015 года № 11</w:t>
            </w:r>
          </w:p>
        </w:tc>
      </w:tr>
    </w:tbl>
    <w:bookmarkStart w:name="z7" w:id="5"/>
    <w:p>
      <w:pPr>
        <w:spacing w:after="0"/>
        <w:ind w:left="0"/>
        <w:jc w:val="left"/>
      </w:pPr>
      <w:r>
        <w:rPr>
          <w:rFonts w:ascii="Times New Roman"/>
          <w:b/>
          <w:i w:val="false"/>
          <w:color w:val="000000"/>
        </w:rPr>
        <w:t xml:space="preserve"> Избирательные участки на территории Енбекшильдерского района</w:t>
      </w:r>
    </w:p>
    <w:bookmarkEnd w:id="5"/>
    <w:p>
      <w:pPr>
        <w:spacing w:after="0"/>
        <w:ind w:left="0"/>
        <w:jc w:val="both"/>
      </w:pPr>
      <w:r>
        <w:rPr>
          <w:rFonts w:ascii="Times New Roman"/>
          <w:b w:val="false"/>
          <w:i w:val="false"/>
          <w:color w:val="ff0000"/>
          <w:sz w:val="28"/>
        </w:rPr>
        <w:t xml:space="preserve">
      Сноска. Приложение с изменением, внесенным решением акима Енбекшильдерского района Акмолинской области от 27.06.2017 </w:t>
      </w:r>
      <w:r>
        <w:rPr>
          <w:rFonts w:ascii="Times New Roman"/>
          <w:b w:val="false"/>
          <w:i w:val="false"/>
          <w:color w:val="ff0000"/>
          <w:sz w:val="28"/>
        </w:rPr>
        <w:t>№ 4</w:t>
      </w:r>
      <w:r>
        <w:rPr>
          <w:rFonts w:ascii="Times New Roman"/>
          <w:b w:val="false"/>
          <w:i w:val="false"/>
          <w:color w:val="ff0000"/>
          <w:sz w:val="28"/>
        </w:rPr>
        <w:t xml:space="preserve"> (вводится в действие со дня официального опубликования.).</w:t>
      </w:r>
    </w:p>
    <w:bookmarkStart w:name="z8" w:id="6"/>
    <w:p>
      <w:pPr>
        <w:spacing w:after="0"/>
        <w:ind w:left="0"/>
        <w:jc w:val="both"/>
      </w:pPr>
      <w:r>
        <w:rPr>
          <w:rFonts w:ascii="Times New Roman"/>
          <w:b w:val="false"/>
          <w:i w:val="false"/>
          <w:color w:val="000000"/>
          <w:sz w:val="28"/>
        </w:rPr>
        <w:t>
      Избирательный участок № 330</w:t>
      </w:r>
    </w:p>
    <w:bookmarkEnd w:id="6"/>
    <w:p>
      <w:pPr>
        <w:spacing w:after="0"/>
        <w:ind w:left="0"/>
        <w:jc w:val="both"/>
      </w:pPr>
      <w:r>
        <w:rPr>
          <w:rFonts w:ascii="Times New Roman"/>
          <w:b w:val="false"/>
          <w:i w:val="false"/>
          <w:color w:val="000000"/>
          <w:sz w:val="28"/>
        </w:rPr>
        <w:t>
      Местонахождение: село Кудукагаш, здание государственного учреждения "Кудукагашская средняя школа имени Рамазана Елебаева" отдела образования Енбекшильдерского района, улица Шарипова, строение 20, телефон 8 (71639) 2-08-87.</w:t>
      </w:r>
    </w:p>
    <w:p>
      <w:pPr>
        <w:spacing w:after="0"/>
        <w:ind w:left="0"/>
        <w:jc w:val="both"/>
      </w:pPr>
      <w:r>
        <w:rPr>
          <w:rFonts w:ascii="Times New Roman"/>
          <w:b w:val="false"/>
          <w:i w:val="false"/>
          <w:color w:val="000000"/>
          <w:sz w:val="28"/>
        </w:rPr>
        <w:t>
      Границы: село Кудукагаш.</w:t>
      </w:r>
    </w:p>
    <w:bookmarkStart w:name="z9" w:id="7"/>
    <w:p>
      <w:pPr>
        <w:spacing w:after="0"/>
        <w:ind w:left="0"/>
        <w:jc w:val="both"/>
      </w:pPr>
      <w:r>
        <w:rPr>
          <w:rFonts w:ascii="Times New Roman"/>
          <w:b w:val="false"/>
          <w:i w:val="false"/>
          <w:color w:val="000000"/>
          <w:sz w:val="28"/>
        </w:rPr>
        <w:t>
      Избирательный участок № 331</w:t>
      </w:r>
    </w:p>
    <w:bookmarkEnd w:id="7"/>
    <w:p>
      <w:pPr>
        <w:spacing w:after="0"/>
        <w:ind w:left="0"/>
        <w:jc w:val="both"/>
      </w:pPr>
      <w:r>
        <w:rPr>
          <w:rFonts w:ascii="Times New Roman"/>
          <w:b w:val="false"/>
          <w:i w:val="false"/>
          <w:color w:val="000000"/>
          <w:sz w:val="28"/>
        </w:rPr>
        <w:t>
      Местонахождение: село Краснофлотское, здание государственного учреждения "Краснофлотская основная школа", улица Мектеп, строение 26, телефон 8 (71639) 2-33-08.</w:t>
      </w:r>
    </w:p>
    <w:p>
      <w:pPr>
        <w:spacing w:after="0"/>
        <w:ind w:left="0"/>
        <w:jc w:val="both"/>
      </w:pPr>
      <w:r>
        <w:rPr>
          <w:rFonts w:ascii="Times New Roman"/>
          <w:b w:val="false"/>
          <w:i w:val="false"/>
          <w:color w:val="000000"/>
          <w:sz w:val="28"/>
        </w:rPr>
        <w:t>
      Границы: село Краснофлотское.</w:t>
      </w:r>
    </w:p>
    <w:bookmarkStart w:name="z10" w:id="8"/>
    <w:p>
      <w:pPr>
        <w:spacing w:after="0"/>
        <w:ind w:left="0"/>
        <w:jc w:val="both"/>
      </w:pPr>
      <w:r>
        <w:rPr>
          <w:rFonts w:ascii="Times New Roman"/>
          <w:b w:val="false"/>
          <w:i w:val="false"/>
          <w:color w:val="000000"/>
          <w:sz w:val="28"/>
        </w:rPr>
        <w:t>
      Избирательный участок № 332</w:t>
      </w:r>
    </w:p>
    <w:bookmarkEnd w:id="8"/>
    <w:p>
      <w:pPr>
        <w:spacing w:after="0"/>
        <w:ind w:left="0"/>
        <w:jc w:val="both"/>
      </w:pPr>
      <w:r>
        <w:rPr>
          <w:rFonts w:ascii="Times New Roman"/>
          <w:b w:val="false"/>
          <w:i w:val="false"/>
          <w:color w:val="000000"/>
          <w:sz w:val="28"/>
        </w:rPr>
        <w:t>
      Местонахождение: село Заураловка, здание государственного учреждения "Заураловская основная школа" отдела образования Енбекшильдерского района, улица Болашак, строение 19, телефон 8 (71639) 2-63-24.</w:t>
      </w:r>
    </w:p>
    <w:p>
      <w:pPr>
        <w:spacing w:after="0"/>
        <w:ind w:left="0"/>
        <w:jc w:val="both"/>
      </w:pPr>
      <w:r>
        <w:rPr>
          <w:rFonts w:ascii="Times New Roman"/>
          <w:b w:val="false"/>
          <w:i w:val="false"/>
          <w:color w:val="000000"/>
          <w:sz w:val="28"/>
        </w:rPr>
        <w:t>
      Границы: село Заураловка.</w:t>
      </w:r>
    </w:p>
    <w:bookmarkStart w:name="z11" w:id="9"/>
    <w:p>
      <w:pPr>
        <w:spacing w:after="0"/>
        <w:ind w:left="0"/>
        <w:jc w:val="both"/>
      </w:pPr>
      <w:r>
        <w:rPr>
          <w:rFonts w:ascii="Times New Roman"/>
          <w:b w:val="false"/>
          <w:i w:val="false"/>
          <w:color w:val="000000"/>
          <w:sz w:val="28"/>
        </w:rPr>
        <w:t>
      Избирательный участок № 333</w:t>
      </w:r>
    </w:p>
    <w:bookmarkEnd w:id="9"/>
    <w:p>
      <w:pPr>
        <w:spacing w:after="0"/>
        <w:ind w:left="0"/>
        <w:jc w:val="both"/>
      </w:pPr>
      <w:r>
        <w:rPr>
          <w:rFonts w:ascii="Times New Roman"/>
          <w:b w:val="false"/>
          <w:i w:val="false"/>
          <w:color w:val="000000"/>
          <w:sz w:val="28"/>
        </w:rPr>
        <w:t>
      Местонахождение: село Яблоновка, здание государственного учреждения "Яблоновская основная школа", улица Аталык, строение 13, телефон 8 (71639) 3-02-77.</w:t>
      </w:r>
    </w:p>
    <w:p>
      <w:pPr>
        <w:spacing w:after="0"/>
        <w:ind w:left="0"/>
        <w:jc w:val="both"/>
      </w:pPr>
      <w:r>
        <w:rPr>
          <w:rFonts w:ascii="Times New Roman"/>
          <w:b w:val="false"/>
          <w:i w:val="false"/>
          <w:color w:val="000000"/>
          <w:sz w:val="28"/>
        </w:rPr>
        <w:t>
      Границы: село Яблоновка.</w:t>
      </w:r>
    </w:p>
    <w:bookmarkStart w:name="z12" w:id="10"/>
    <w:p>
      <w:pPr>
        <w:spacing w:after="0"/>
        <w:ind w:left="0"/>
        <w:jc w:val="both"/>
      </w:pPr>
      <w:r>
        <w:rPr>
          <w:rFonts w:ascii="Times New Roman"/>
          <w:b w:val="false"/>
          <w:i w:val="false"/>
          <w:color w:val="000000"/>
          <w:sz w:val="28"/>
        </w:rPr>
        <w:t>
      Избирательный участок № 334</w:t>
      </w:r>
    </w:p>
    <w:bookmarkEnd w:id="10"/>
    <w:p>
      <w:pPr>
        <w:spacing w:after="0"/>
        <w:ind w:left="0"/>
        <w:jc w:val="both"/>
      </w:pPr>
      <w:r>
        <w:rPr>
          <w:rFonts w:ascii="Times New Roman"/>
          <w:b w:val="false"/>
          <w:i w:val="false"/>
          <w:color w:val="000000"/>
          <w:sz w:val="28"/>
        </w:rPr>
        <w:t>
      Местонахождение: село Макинка, здание государственного учреждения "Макинская средняя школа", улица Валерия Чкалова, строение 65, телефон 8 (71639) 2-81-44.</w:t>
      </w:r>
    </w:p>
    <w:p>
      <w:pPr>
        <w:spacing w:after="0"/>
        <w:ind w:left="0"/>
        <w:jc w:val="both"/>
      </w:pPr>
      <w:r>
        <w:rPr>
          <w:rFonts w:ascii="Times New Roman"/>
          <w:b w:val="false"/>
          <w:i w:val="false"/>
          <w:color w:val="000000"/>
          <w:sz w:val="28"/>
        </w:rPr>
        <w:t>
      Границы: село Макинка, улица Кирова 3, 5, 7, 8, 9, 11, 12, 13, 14, 17, 18, 19, 20, 22, 25, 26, 27, 28, 28 а/1, 28 а/2, 29, 29 б/1, 29 б/2, 30, 31, 31 а/1, 31 а/2, 32, 34, 35, 36, 37, 38, 39, 40, 41, 42, 43, 44, 45, 46, 47, 48, 49, 51, 52, 54, 55, 57, 58, 59, 59 а, 60, 61, 62, 65, 66, 67, 69, 70, 71, 72, 72 а, 73, 75, 76, 77, 78, 79 а, 81, 82, 83, 84, 85, 86, 87, 88, 93, 94, 95, 96, 98, 99, 100, 102, 104, 105, 106, 107, 108, 109, 110, 112, 114, 115, 116, 117, 117 а, 118, 119, 120, 121, 123, 124, 125, 126, 126 а, 127, 128, 131, 131 а, 132, 133, 134, 136, 138, 140, 140 а, 141, 142, 143, 144, 146, 148, 149, 151, 153, 154, 155, 156, 159, 161, 162, 163, 165, 166, 167, 169, 171, 173, 175, 177, 181;</w:t>
      </w:r>
    </w:p>
    <w:p>
      <w:pPr>
        <w:spacing w:after="0"/>
        <w:ind w:left="0"/>
        <w:jc w:val="both"/>
      </w:pPr>
      <w:r>
        <w:rPr>
          <w:rFonts w:ascii="Times New Roman"/>
          <w:b w:val="false"/>
          <w:i w:val="false"/>
          <w:color w:val="000000"/>
          <w:sz w:val="28"/>
        </w:rPr>
        <w:t>
      улица Чкалова 2, 8, 9, 10, 11, 13, 14, 15, 16, 18, 19, 21, 24, 26, 28, 29, 30, 31, 32, 35, 37, 38, 40, 41, 45, 46, 47, 48, 50, 51, 52, 54, 55, 56, 59, 60, 61, 62, 63, 65 а/1, 65 а/2, 66, 67, 69, 70, 71, 72, 73, 74, 76, 77, 78, 79, 80, 81, 83, 85, 86, 87, 89, 91, 93, 94, 95, 96, 97, 98, 99, 100, 101, 102, 103, 104, 105, 107, 108, 109, 112, 113, 114, 116, 118, 119, 120, 121, 123, 124, 125, 126, 126 а, 127, 129, 131, 135, 136, 140, 141, 142, 143, 144, 145, 146, 146 а, 147, 148, 150, 151, 153, 155, 156, 157, 158, 162, 166, 167, 168, 169, 172/1, 172/2, 174;</w:t>
      </w:r>
    </w:p>
    <w:p>
      <w:pPr>
        <w:spacing w:after="0"/>
        <w:ind w:left="0"/>
        <w:jc w:val="both"/>
      </w:pPr>
      <w:r>
        <w:rPr>
          <w:rFonts w:ascii="Times New Roman"/>
          <w:b w:val="false"/>
          <w:i w:val="false"/>
          <w:color w:val="000000"/>
          <w:sz w:val="28"/>
        </w:rPr>
        <w:t>
      улица Н.Моисеенко 13, 17, 19, 20, 22, 24, 25, 25 а, 26, 27 а, 29, 30, 31, 32, 34, 35, 36, 38, 39, 41, 42, 43, 44, 47, 48, 49, 52, 53, 54, 55, 56, 57, 58, 59, 60, 61, 62, 63, 64, 65, 66, 66 а, 67, 68, 71, 74, 75, 78, 79, 80, 81, 84, 85, 86, 87, 88, 90, 93, 94, 96, 108, 116, 117, 118, 119, 120, 121, 122, 123, 124, 126, 127, 128, 129, 130, 131, 132, 133, 136, 137, 138, 139, 140, 142, 143, 144, 145, 148, 150, 151, 154, 156, 160, 162, 164, 168, 170;</w:t>
      </w:r>
    </w:p>
    <w:p>
      <w:pPr>
        <w:spacing w:after="0"/>
        <w:ind w:left="0"/>
        <w:jc w:val="both"/>
      </w:pPr>
      <w:r>
        <w:rPr>
          <w:rFonts w:ascii="Times New Roman"/>
          <w:b w:val="false"/>
          <w:i w:val="false"/>
          <w:color w:val="000000"/>
          <w:sz w:val="28"/>
        </w:rPr>
        <w:t>
      улица имени Н.Головни 1, 2, 3, 4, 5, 6, 7, 8;</w:t>
      </w:r>
    </w:p>
    <w:p>
      <w:pPr>
        <w:spacing w:after="0"/>
        <w:ind w:left="0"/>
        <w:jc w:val="both"/>
      </w:pPr>
      <w:r>
        <w:rPr>
          <w:rFonts w:ascii="Times New Roman"/>
          <w:b w:val="false"/>
          <w:i w:val="false"/>
          <w:color w:val="000000"/>
          <w:sz w:val="28"/>
        </w:rPr>
        <w:t>
      улица Целинная 2, 3, 16, 16 а, 18, 19, 21, 22, 24;</w:t>
      </w:r>
    </w:p>
    <w:p>
      <w:pPr>
        <w:spacing w:after="0"/>
        <w:ind w:left="0"/>
        <w:jc w:val="both"/>
      </w:pPr>
      <w:r>
        <w:rPr>
          <w:rFonts w:ascii="Times New Roman"/>
          <w:b w:val="false"/>
          <w:i w:val="false"/>
          <w:color w:val="000000"/>
          <w:sz w:val="28"/>
        </w:rPr>
        <w:t>
      улица Лесная 1, 2, 3, 3 а, 4, 5, 6, 7, 8, 9, 10, 11, 12, 13, 14, 15, 19;</w:t>
      </w:r>
    </w:p>
    <w:p>
      <w:pPr>
        <w:spacing w:after="0"/>
        <w:ind w:left="0"/>
        <w:jc w:val="both"/>
      </w:pPr>
      <w:r>
        <w:rPr>
          <w:rFonts w:ascii="Times New Roman"/>
          <w:b w:val="false"/>
          <w:i w:val="false"/>
          <w:color w:val="000000"/>
          <w:sz w:val="28"/>
        </w:rPr>
        <w:t>
      улица Тимирязева 2, 3, 4, 5, 6, 7, 9, 10, 12, 13, 15, 17 а, 17 б, 18, 19, 21, 22, 23, 24;</w:t>
      </w:r>
    </w:p>
    <w:p>
      <w:pPr>
        <w:spacing w:after="0"/>
        <w:ind w:left="0"/>
        <w:jc w:val="both"/>
      </w:pPr>
      <w:r>
        <w:rPr>
          <w:rFonts w:ascii="Times New Roman"/>
          <w:b w:val="false"/>
          <w:i w:val="false"/>
          <w:color w:val="000000"/>
          <w:sz w:val="28"/>
        </w:rPr>
        <w:t>
      улица Заречная 1, 2, 3, 5, 7, 9, 10, 11, 12, 13, 15, 17, 19, 20, 21, 23, 25, 27, 29, 31, 33, 34, 36, 37, 38, 39, 41;</w:t>
      </w:r>
    </w:p>
    <w:p>
      <w:pPr>
        <w:spacing w:after="0"/>
        <w:ind w:left="0"/>
        <w:jc w:val="both"/>
      </w:pPr>
      <w:r>
        <w:rPr>
          <w:rFonts w:ascii="Times New Roman"/>
          <w:b w:val="false"/>
          <w:i w:val="false"/>
          <w:color w:val="000000"/>
          <w:sz w:val="28"/>
        </w:rPr>
        <w:t>
      улица имени Свердлова 1, 2, 3, 4, 6, 6 а, 7, 8, 9, 10, 11, 12, 14, 15, 16, 18, 20, 21, 22, 23, 25.</w:t>
      </w:r>
    </w:p>
    <w:bookmarkStart w:name="z13" w:id="11"/>
    <w:p>
      <w:pPr>
        <w:spacing w:after="0"/>
        <w:ind w:left="0"/>
        <w:jc w:val="both"/>
      </w:pPr>
      <w:r>
        <w:rPr>
          <w:rFonts w:ascii="Times New Roman"/>
          <w:b w:val="false"/>
          <w:i w:val="false"/>
          <w:color w:val="000000"/>
          <w:sz w:val="28"/>
        </w:rPr>
        <w:t>
      Избирательный участок № 335</w:t>
      </w:r>
    </w:p>
    <w:bookmarkEnd w:id="11"/>
    <w:p>
      <w:pPr>
        <w:spacing w:after="0"/>
        <w:ind w:left="0"/>
        <w:jc w:val="both"/>
      </w:pPr>
      <w:r>
        <w:rPr>
          <w:rFonts w:ascii="Times New Roman"/>
          <w:b w:val="false"/>
          <w:i w:val="false"/>
          <w:color w:val="000000"/>
          <w:sz w:val="28"/>
        </w:rPr>
        <w:t>
      Местонахождение: село Буланды, здание государственного учреждения "Буландинская средняя школа", улица Бауыржана Момышулы, строение 28, телефон 8 (71639) 2-07-61.</w:t>
      </w:r>
    </w:p>
    <w:p>
      <w:pPr>
        <w:spacing w:after="0"/>
        <w:ind w:left="0"/>
        <w:jc w:val="both"/>
      </w:pPr>
      <w:r>
        <w:rPr>
          <w:rFonts w:ascii="Times New Roman"/>
          <w:b w:val="false"/>
          <w:i w:val="false"/>
          <w:color w:val="000000"/>
          <w:sz w:val="28"/>
        </w:rPr>
        <w:t>
      Границы: село Буланды, аул Карагай.</w:t>
      </w:r>
    </w:p>
    <w:bookmarkStart w:name="z14" w:id="12"/>
    <w:p>
      <w:pPr>
        <w:spacing w:after="0"/>
        <w:ind w:left="0"/>
        <w:jc w:val="both"/>
      </w:pPr>
      <w:r>
        <w:rPr>
          <w:rFonts w:ascii="Times New Roman"/>
          <w:b w:val="false"/>
          <w:i w:val="false"/>
          <w:color w:val="000000"/>
          <w:sz w:val="28"/>
        </w:rPr>
        <w:t>
      Избирательный участок № 336</w:t>
      </w:r>
    </w:p>
    <w:bookmarkEnd w:id="12"/>
    <w:p>
      <w:pPr>
        <w:spacing w:after="0"/>
        <w:ind w:left="0"/>
        <w:jc w:val="both"/>
      </w:pPr>
      <w:r>
        <w:rPr>
          <w:rFonts w:ascii="Times New Roman"/>
          <w:b w:val="false"/>
          <w:i w:val="false"/>
          <w:color w:val="000000"/>
          <w:sz w:val="28"/>
        </w:rPr>
        <w:t>
      Местонахождение: село Макпал, здание государственного учреждения "Макпалская основная школа", улица Карагайлы, строение 15, телефон 8 (71639) 2-07-41.</w:t>
      </w:r>
    </w:p>
    <w:p>
      <w:pPr>
        <w:spacing w:after="0"/>
        <w:ind w:left="0"/>
        <w:jc w:val="both"/>
      </w:pPr>
      <w:r>
        <w:rPr>
          <w:rFonts w:ascii="Times New Roman"/>
          <w:b w:val="false"/>
          <w:i w:val="false"/>
          <w:color w:val="000000"/>
          <w:sz w:val="28"/>
        </w:rPr>
        <w:t>
      Границы: село Макпал.</w:t>
      </w:r>
    </w:p>
    <w:bookmarkStart w:name="z15" w:id="13"/>
    <w:p>
      <w:pPr>
        <w:spacing w:after="0"/>
        <w:ind w:left="0"/>
        <w:jc w:val="both"/>
      </w:pPr>
      <w:r>
        <w:rPr>
          <w:rFonts w:ascii="Times New Roman"/>
          <w:b w:val="false"/>
          <w:i w:val="false"/>
          <w:color w:val="000000"/>
          <w:sz w:val="28"/>
        </w:rPr>
        <w:t>
      Избирательный участок № 337</w:t>
      </w:r>
    </w:p>
    <w:bookmarkEnd w:id="13"/>
    <w:p>
      <w:pPr>
        <w:spacing w:after="0"/>
        <w:ind w:left="0"/>
        <w:jc w:val="both"/>
      </w:pPr>
      <w:r>
        <w:rPr>
          <w:rFonts w:ascii="Times New Roman"/>
          <w:b w:val="false"/>
          <w:i w:val="false"/>
          <w:color w:val="000000"/>
          <w:sz w:val="28"/>
        </w:rPr>
        <w:t>
      Местонахождение: село Когам, здание государственного учреждения "Когамская средняя школа имени Шаймердена Косшыгулова" Енбекшильдерского районного отдела образования, улица Ыбырай Алтынсарина, строение 1, телефон 8 (71639) 2-02-15.</w:t>
      </w:r>
    </w:p>
    <w:p>
      <w:pPr>
        <w:spacing w:after="0"/>
        <w:ind w:left="0"/>
        <w:jc w:val="both"/>
      </w:pPr>
      <w:r>
        <w:rPr>
          <w:rFonts w:ascii="Times New Roman"/>
          <w:b w:val="false"/>
          <w:i w:val="false"/>
          <w:color w:val="000000"/>
          <w:sz w:val="28"/>
        </w:rPr>
        <w:t>
      Границы: село Когам.</w:t>
      </w:r>
    </w:p>
    <w:bookmarkStart w:name="z16" w:id="14"/>
    <w:p>
      <w:pPr>
        <w:spacing w:after="0"/>
        <w:ind w:left="0"/>
        <w:jc w:val="both"/>
      </w:pPr>
      <w:r>
        <w:rPr>
          <w:rFonts w:ascii="Times New Roman"/>
          <w:b w:val="false"/>
          <w:i w:val="false"/>
          <w:color w:val="000000"/>
          <w:sz w:val="28"/>
        </w:rPr>
        <w:t>
      Избирательный участок № 338</w:t>
      </w:r>
    </w:p>
    <w:bookmarkEnd w:id="14"/>
    <w:p>
      <w:pPr>
        <w:spacing w:after="0"/>
        <w:ind w:left="0"/>
        <w:jc w:val="both"/>
      </w:pPr>
      <w:r>
        <w:rPr>
          <w:rFonts w:ascii="Times New Roman"/>
          <w:b w:val="false"/>
          <w:i w:val="false"/>
          <w:color w:val="000000"/>
          <w:sz w:val="28"/>
        </w:rPr>
        <w:t>
      Местонахождение: село Мамай, здание государственного учреждения "Мамайская средняя школа", улица Шокана Уалиханова, строение 11, телефон 8 (71639) 2-47-89.</w:t>
      </w:r>
    </w:p>
    <w:p>
      <w:pPr>
        <w:spacing w:after="0"/>
        <w:ind w:left="0"/>
        <w:jc w:val="both"/>
      </w:pPr>
      <w:r>
        <w:rPr>
          <w:rFonts w:ascii="Times New Roman"/>
          <w:b w:val="false"/>
          <w:i w:val="false"/>
          <w:color w:val="000000"/>
          <w:sz w:val="28"/>
        </w:rPr>
        <w:t>
      Границы: село Мамай.</w:t>
      </w:r>
    </w:p>
    <w:bookmarkStart w:name="z17" w:id="15"/>
    <w:p>
      <w:pPr>
        <w:spacing w:after="0"/>
        <w:ind w:left="0"/>
        <w:jc w:val="both"/>
      </w:pPr>
      <w:r>
        <w:rPr>
          <w:rFonts w:ascii="Times New Roman"/>
          <w:b w:val="false"/>
          <w:i w:val="false"/>
          <w:color w:val="000000"/>
          <w:sz w:val="28"/>
        </w:rPr>
        <w:t>
      Избирательный участок № 339</w:t>
      </w:r>
    </w:p>
    <w:bookmarkEnd w:id="15"/>
    <w:p>
      <w:pPr>
        <w:spacing w:after="0"/>
        <w:ind w:left="0"/>
        <w:jc w:val="both"/>
      </w:pPr>
      <w:r>
        <w:rPr>
          <w:rFonts w:ascii="Times New Roman"/>
          <w:b w:val="false"/>
          <w:i w:val="false"/>
          <w:color w:val="000000"/>
          <w:sz w:val="28"/>
        </w:rPr>
        <w:t>
      Местонахождение: село Невское, здание государственного учреждения "Невская средняя школа", улица Школьная, строение 1, телефон 8 (71639) 3-02-72.</w:t>
      </w:r>
    </w:p>
    <w:p>
      <w:pPr>
        <w:spacing w:after="0"/>
        <w:ind w:left="0"/>
        <w:jc w:val="both"/>
      </w:pPr>
      <w:r>
        <w:rPr>
          <w:rFonts w:ascii="Times New Roman"/>
          <w:b w:val="false"/>
          <w:i w:val="false"/>
          <w:color w:val="000000"/>
          <w:sz w:val="28"/>
        </w:rPr>
        <w:t>
      Границы: село Невское.</w:t>
      </w:r>
    </w:p>
    <w:bookmarkStart w:name="z18" w:id="16"/>
    <w:p>
      <w:pPr>
        <w:spacing w:after="0"/>
        <w:ind w:left="0"/>
        <w:jc w:val="both"/>
      </w:pPr>
      <w:r>
        <w:rPr>
          <w:rFonts w:ascii="Times New Roman"/>
          <w:b w:val="false"/>
          <w:i w:val="false"/>
          <w:color w:val="000000"/>
          <w:sz w:val="28"/>
        </w:rPr>
        <w:t>
      Избирательный участок № 340</w:t>
      </w:r>
    </w:p>
    <w:bookmarkEnd w:id="16"/>
    <w:p>
      <w:pPr>
        <w:spacing w:after="0"/>
        <w:ind w:left="0"/>
        <w:jc w:val="both"/>
      </w:pPr>
      <w:r>
        <w:rPr>
          <w:rFonts w:ascii="Times New Roman"/>
          <w:b w:val="false"/>
          <w:i w:val="false"/>
          <w:color w:val="000000"/>
          <w:sz w:val="28"/>
        </w:rPr>
        <w:t>
      Местонахождение: аул Андыкожа батыра, здание государственного учреждения "Донская средняя школа", улица Школьная, строение 1, телефон 8 (71639) 2-72-74.</w:t>
      </w:r>
    </w:p>
    <w:p>
      <w:pPr>
        <w:spacing w:after="0"/>
        <w:ind w:left="0"/>
        <w:jc w:val="both"/>
      </w:pPr>
      <w:r>
        <w:rPr>
          <w:rFonts w:ascii="Times New Roman"/>
          <w:b w:val="false"/>
          <w:i w:val="false"/>
          <w:color w:val="000000"/>
          <w:sz w:val="28"/>
        </w:rPr>
        <w:t>
      Границы: аул Андыкожа батыра.</w:t>
      </w:r>
    </w:p>
    <w:bookmarkStart w:name="z19" w:id="17"/>
    <w:p>
      <w:pPr>
        <w:spacing w:after="0"/>
        <w:ind w:left="0"/>
        <w:jc w:val="both"/>
      </w:pPr>
      <w:r>
        <w:rPr>
          <w:rFonts w:ascii="Times New Roman"/>
          <w:b w:val="false"/>
          <w:i w:val="false"/>
          <w:color w:val="000000"/>
          <w:sz w:val="28"/>
        </w:rPr>
        <w:t>
      Избирательный участок № 341</w:t>
      </w:r>
    </w:p>
    <w:bookmarkEnd w:id="17"/>
    <w:p>
      <w:pPr>
        <w:spacing w:after="0"/>
        <w:ind w:left="0"/>
        <w:jc w:val="both"/>
      </w:pPr>
      <w:r>
        <w:rPr>
          <w:rFonts w:ascii="Times New Roman"/>
          <w:b w:val="false"/>
          <w:i w:val="false"/>
          <w:color w:val="000000"/>
          <w:sz w:val="28"/>
        </w:rPr>
        <w:t>
      Местонахождение: аул Ульги, здание государственного учреждения "Казгородокская средняя школа", улица Гарибжана Каримова, строение 6, телефон 8 (71639) 2-52-00.</w:t>
      </w:r>
    </w:p>
    <w:p>
      <w:pPr>
        <w:spacing w:after="0"/>
        <w:ind w:left="0"/>
        <w:jc w:val="both"/>
      </w:pPr>
      <w:r>
        <w:rPr>
          <w:rFonts w:ascii="Times New Roman"/>
          <w:b w:val="false"/>
          <w:i w:val="false"/>
          <w:color w:val="000000"/>
          <w:sz w:val="28"/>
        </w:rPr>
        <w:t>
      Границы: аул Ульги.</w:t>
      </w:r>
    </w:p>
    <w:bookmarkStart w:name="z20" w:id="18"/>
    <w:p>
      <w:pPr>
        <w:spacing w:after="0"/>
        <w:ind w:left="0"/>
        <w:jc w:val="both"/>
      </w:pPr>
      <w:r>
        <w:rPr>
          <w:rFonts w:ascii="Times New Roman"/>
          <w:b w:val="false"/>
          <w:i w:val="false"/>
          <w:color w:val="000000"/>
          <w:sz w:val="28"/>
        </w:rPr>
        <w:t>
      Избирательный участок № 342</w:t>
      </w:r>
    </w:p>
    <w:bookmarkEnd w:id="18"/>
    <w:p>
      <w:pPr>
        <w:spacing w:after="0"/>
        <w:ind w:left="0"/>
        <w:jc w:val="both"/>
      </w:pPr>
      <w:r>
        <w:rPr>
          <w:rFonts w:ascii="Times New Roman"/>
          <w:b w:val="false"/>
          <w:i w:val="false"/>
          <w:color w:val="000000"/>
          <w:sz w:val="28"/>
        </w:rPr>
        <w:t>
      Местонахождение: село Карловка, здание государственного учреждения "Карловская неполная средняя школа", улица Приозерная, строение 5, телефон 8 (71639) 2-04-22.</w:t>
      </w:r>
    </w:p>
    <w:p>
      <w:pPr>
        <w:spacing w:after="0"/>
        <w:ind w:left="0"/>
        <w:jc w:val="both"/>
      </w:pPr>
      <w:r>
        <w:rPr>
          <w:rFonts w:ascii="Times New Roman"/>
          <w:b w:val="false"/>
          <w:i w:val="false"/>
          <w:color w:val="000000"/>
          <w:sz w:val="28"/>
        </w:rPr>
        <w:t>
      Границы: село Карловка, село Трамбовка.</w:t>
      </w:r>
    </w:p>
    <w:bookmarkStart w:name="z21" w:id="19"/>
    <w:p>
      <w:pPr>
        <w:spacing w:after="0"/>
        <w:ind w:left="0"/>
        <w:jc w:val="both"/>
      </w:pPr>
      <w:r>
        <w:rPr>
          <w:rFonts w:ascii="Times New Roman"/>
          <w:b w:val="false"/>
          <w:i w:val="false"/>
          <w:color w:val="000000"/>
          <w:sz w:val="28"/>
        </w:rPr>
        <w:t>
      Избирательный участок № 344</w:t>
      </w:r>
    </w:p>
    <w:bookmarkEnd w:id="19"/>
    <w:p>
      <w:pPr>
        <w:spacing w:after="0"/>
        <w:ind w:left="0"/>
        <w:jc w:val="both"/>
      </w:pPr>
      <w:r>
        <w:rPr>
          <w:rFonts w:ascii="Times New Roman"/>
          <w:b w:val="false"/>
          <w:i w:val="false"/>
          <w:color w:val="000000"/>
          <w:sz w:val="28"/>
        </w:rPr>
        <w:t>
      Местонахождение: село Уюмшил, здание государственного учреждения "Уйымшилская неполная средняя школа", улица Базарбек, строение 22, телефон 8 (71639) 3-02-78.</w:t>
      </w:r>
    </w:p>
    <w:p>
      <w:pPr>
        <w:spacing w:after="0"/>
        <w:ind w:left="0"/>
        <w:jc w:val="both"/>
      </w:pPr>
      <w:r>
        <w:rPr>
          <w:rFonts w:ascii="Times New Roman"/>
          <w:b w:val="false"/>
          <w:i w:val="false"/>
          <w:color w:val="000000"/>
          <w:sz w:val="28"/>
        </w:rPr>
        <w:t>
      Границы: село Уюмшил.</w:t>
      </w:r>
    </w:p>
    <w:bookmarkStart w:name="z22" w:id="20"/>
    <w:p>
      <w:pPr>
        <w:spacing w:after="0"/>
        <w:ind w:left="0"/>
        <w:jc w:val="both"/>
      </w:pPr>
      <w:r>
        <w:rPr>
          <w:rFonts w:ascii="Times New Roman"/>
          <w:b w:val="false"/>
          <w:i w:val="false"/>
          <w:color w:val="000000"/>
          <w:sz w:val="28"/>
        </w:rPr>
        <w:t>
      Избирательный участок № 345</w:t>
      </w:r>
    </w:p>
    <w:bookmarkEnd w:id="20"/>
    <w:p>
      <w:pPr>
        <w:spacing w:after="0"/>
        <w:ind w:left="0"/>
        <w:jc w:val="both"/>
      </w:pPr>
      <w:r>
        <w:rPr>
          <w:rFonts w:ascii="Times New Roman"/>
          <w:b w:val="false"/>
          <w:i w:val="false"/>
          <w:color w:val="000000"/>
          <w:sz w:val="28"/>
        </w:rPr>
        <w:t>
      Местонахождение: село Кызылуюм, здание государственного учреждения "Кызылуюмская неполная средняя школа", улица Орталык, строение 8, телефон 8 (71639) 3-02-76.</w:t>
      </w:r>
    </w:p>
    <w:p>
      <w:pPr>
        <w:spacing w:after="0"/>
        <w:ind w:left="0"/>
        <w:jc w:val="both"/>
      </w:pPr>
      <w:r>
        <w:rPr>
          <w:rFonts w:ascii="Times New Roman"/>
          <w:b w:val="false"/>
          <w:i w:val="false"/>
          <w:color w:val="000000"/>
          <w:sz w:val="28"/>
        </w:rPr>
        <w:t>
      Границы: село Кызылуюм.</w:t>
      </w:r>
    </w:p>
    <w:bookmarkStart w:name="z23" w:id="21"/>
    <w:p>
      <w:pPr>
        <w:spacing w:after="0"/>
        <w:ind w:left="0"/>
        <w:jc w:val="both"/>
      </w:pPr>
      <w:r>
        <w:rPr>
          <w:rFonts w:ascii="Times New Roman"/>
          <w:b w:val="false"/>
          <w:i w:val="false"/>
          <w:color w:val="000000"/>
          <w:sz w:val="28"/>
        </w:rPr>
        <w:t>
      Избирательный участок № 346</w:t>
      </w:r>
    </w:p>
    <w:bookmarkEnd w:id="21"/>
    <w:p>
      <w:pPr>
        <w:spacing w:after="0"/>
        <w:ind w:left="0"/>
        <w:jc w:val="both"/>
      </w:pPr>
      <w:r>
        <w:rPr>
          <w:rFonts w:ascii="Times New Roman"/>
          <w:b w:val="false"/>
          <w:i w:val="false"/>
          <w:color w:val="000000"/>
          <w:sz w:val="28"/>
        </w:rPr>
        <w:t>
      Местонахождение: село Пригорхоз, здание Темноборского лесничества государственного учреждения "Государственный национальный природный парк "Бурабай", улица Кызылтуйская, дом 2, телефон 8 (71639) 3-02-15.</w:t>
      </w:r>
    </w:p>
    <w:p>
      <w:pPr>
        <w:spacing w:after="0"/>
        <w:ind w:left="0"/>
        <w:jc w:val="both"/>
      </w:pPr>
      <w:r>
        <w:rPr>
          <w:rFonts w:ascii="Times New Roman"/>
          <w:b w:val="false"/>
          <w:i w:val="false"/>
          <w:color w:val="000000"/>
          <w:sz w:val="28"/>
        </w:rPr>
        <w:t>
      Границы: село Пригорхоз.</w:t>
      </w:r>
    </w:p>
    <w:bookmarkStart w:name="z24" w:id="22"/>
    <w:p>
      <w:pPr>
        <w:spacing w:after="0"/>
        <w:ind w:left="0"/>
        <w:jc w:val="both"/>
      </w:pPr>
      <w:r>
        <w:rPr>
          <w:rFonts w:ascii="Times New Roman"/>
          <w:b w:val="false"/>
          <w:i w:val="false"/>
          <w:color w:val="000000"/>
          <w:sz w:val="28"/>
        </w:rPr>
        <w:t>
      Избирательный участок № 347</w:t>
      </w:r>
    </w:p>
    <w:bookmarkEnd w:id="22"/>
    <w:p>
      <w:pPr>
        <w:spacing w:after="0"/>
        <w:ind w:left="0"/>
        <w:jc w:val="both"/>
      </w:pPr>
      <w:r>
        <w:rPr>
          <w:rFonts w:ascii="Times New Roman"/>
          <w:b w:val="false"/>
          <w:i w:val="false"/>
          <w:color w:val="000000"/>
          <w:sz w:val="28"/>
        </w:rPr>
        <w:t>
      Местонахождение: село Жокей, здание государственного учреждения "Джукейская начальная школа", улица Лесная, строение 8, телефон 8 (71639) 3-02-84.</w:t>
      </w:r>
    </w:p>
    <w:p>
      <w:pPr>
        <w:spacing w:after="0"/>
        <w:ind w:left="0"/>
        <w:jc w:val="both"/>
      </w:pPr>
      <w:r>
        <w:rPr>
          <w:rFonts w:ascii="Times New Roman"/>
          <w:b w:val="false"/>
          <w:i w:val="false"/>
          <w:color w:val="000000"/>
          <w:sz w:val="28"/>
        </w:rPr>
        <w:t>
      Границы: село Жокей.</w:t>
      </w:r>
    </w:p>
    <w:bookmarkStart w:name="z25" w:id="23"/>
    <w:p>
      <w:pPr>
        <w:spacing w:after="0"/>
        <w:ind w:left="0"/>
        <w:jc w:val="both"/>
      </w:pPr>
      <w:r>
        <w:rPr>
          <w:rFonts w:ascii="Times New Roman"/>
          <w:b w:val="false"/>
          <w:i w:val="false"/>
          <w:color w:val="000000"/>
          <w:sz w:val="28"/>
        </w:rPr>
        <w:t>
      Избирательный участок № 348</w:t>
      </w:r>
    </w:p>
    <w:bookmarkEnd w:id="23"/>
    <w:p>
      <w:pPr>
        <w:spacing w:after="0"/>
        <w:ind w:left="0"/>
        <w:jc w:val="both"/>
      </w:pPr>
      <w:r>
        <w:rPr>
          <w:rFonts w:ascii="Times New Roman"/>
          <w:b w:val="false"/>
          <w:i w:val="false"/>
          <w:color w:val="000000"/>
          <w:sz w:val="28"/>
        </w:rPr>
        <w:t>
      Местонахождение: село Кенащи, здание государственного учреждения "Кенащинская средняя школа", улица Акана Серэ, строение 33, телефон 8 (71639) 3-02-48.</w:t>
      </w:r>
    </w:p>
    <w:p>
      <w:pPr>
        <w:spacing w:after="0"/>
        <w:ind w:left="0"/>
        <w:jc w:val="both"/>
      </w:pPr>
      <w:r>
        <w:rPr>
          <w:rFonts w:ascii="Times New Roman"/>
          <w:b w:val="false"/>
          <w:i w:val="false"/>
          <w:color w:val="000000"/>
          <w:sz w:val="28"/>
        </w:rPr>
        <w:t>
      Границы: село Кенащи.</w:t>
      </w:r>
    </w:p>
    <w:bookmarkStart w:name="z26" w:id="24"/>
    <w:p>
      <w:pPr>
        <w:spacing w:after="0"/>
        <w:ind w:left="0"/>
        <w:jc w:val="both"/>
      </w:pPr>
      <w:r>
        <w:rPr>
          <w:rFonts w:ascii="Times New Roman"/>
          <w:b w:val="false"/>
          <w:i w:val="false"/>
          <w:color w:val="000000"/>
          <w:sz w:val="28"/>
        </w:rPr>
        <w:t>
      Избирательный участок № 349</w:t>
      </w:r>
    </w:p>
    <w:bookmarkEnd w:id="24"/>
    <w:p>
      <w:pPr>
        <w:spacing w:after="0"/>
        <w:ind w:left="0"/>
        <w:jc w:val="both"/>
      </w:pPr>
      <w:r>
        <w:rPr>
          <w:rFonts w:ascii="Times New Roman"/>
          <w:b w:val="false"/>
          <w:i w:val="false"/>
          <w:color w:val="000000"/>
          <w:sz w:val="28"/>
        </w:rPr>
        <w:t>
      Местонахождение: город Степняк, здание государственного учреждения "Учебно-производственный комбинат", улица Симов-Гирея, строение 24, телефон 8 (71639) 2-12-29.</w:t>
      </w:r>
    </w:p>
    <w:p>
      <w:pPr>
        <w:spacing w:after="0"/>
        <w:ind w:left="0"/>
        <w:jc w:val="both"/>
      </w:pPr>
      <w:r>
        <w:rPr>
          <w:rFonts w:ascii="Times New Roman"/>
          <w:b w:val="false"/>
          <w:i w:val="false"/>
          <w:color w:val="000000"/>
          <w:sz w:val="28"/>
        </w:rPr>
        <w:t>
      Границы: улица Сейфуллина 1, 2, 3, 4, 5, 6, 7, 8, 10, 11, 12, 13, 14, 15, 16, 17, 18, 19, 20, 21, 22, 23, 24, 25, 26, 27, 28, 29, 30, 31, 32, 33, 35;</w:t>
      </w:r>
    </w:p>
    <w:p>
      <w:pPr>
        <w:spacing w:after="0"/>
        <w:ind w:left="0"/>
        <w:jc w:val="both"/>
      </w:pPr>
      <w:r>
        <w:rPr>
          <w:rFonts w:ascii="Times New Roman"/>
          <w:b w:val="false"/>
          <w:i w:val="false"/>
          <w:color w:val="000000"/>
          <w:sz w:val="28"/>
        </w:rPr>
        <w:t>
      улица имени Биржан сал 1, 5, 7, 9, 10, 11, 12, 13, 14, 15, 16, 17, 18, 19, 20, 22, 24, 26, 28, 29, 30, 32, 39, 43, 45, 47, 49, 50, 51, 53, 54, 55, 56, 57, 58, 59, 60, 61, 63, 65, 67, 69, 73, 75, 77, 79, 80, 82, 84, 86, 87, 88, 89, 91, 93, 95, 97, 98, 99, 100, 101, 102, 103, 104, 105, 106, 107, 108, 109, 110, 111, 112, 113, 114, 115, 116, 118, 119, 120, 121, 122, 124, 126, 128, 130, 132, 134, 136, 138;</w:t>
      </w:r>
    </w:p>
    <w:p>
      <w:pPr>
        <w:spacing w:after="0"/>
        <w:ind w:left="0"/>
        <w:jc w:val="both"/>
      </w:pPr>
      <w:r>
        <w:rPr>
          <w:rFonts w:ascii="Times New Roman"/>
          <w:b w:val="false"/>
          <w:i w:val="false"/>
          <w:color w:val="000000"/>
          <w:sz w:val="28"/>
        </w:rPr>
        <w:t>
      улица Е.Ибрагимова 3, 4, 5, 6, 7, 8, 9, 10, 11, 13;</w:t>
      </w:r>
    </w:p>
    <w:p>
      <w:pPr>
        <w:spacing w:after="0"/>
        <w:ind w:left="0"/>
        <w:jc w:val="both"/>
      </w:pPr>
      <w:r>
        <w:rPr>
          <w:rFonts w:ascii="Times New Roman"/>
          <w:b w:val="false"/>
          <w:i w:val="false"/>
          <w:color w:val="000000"/>
          <w:sz w:val="28"/>
        </w:rPr>
        <w:t>
      улица Симов-Гирея 3, 4, 6, 8, 9, 10, 13, 15, 16, 18, 21, 22, 23, 28 а, 29, 31, 32, 33, 34, 36, 38, 39, 40, 41, 42, 43, 45, 47, 49, 50, 52, 53, 54, 55, 56, 56 а, 57, 58, 63, 64, 67, 68, 69, 70, 71, 73, 74, 75, 76, 79, 80, 81, 84;</w:t>
      </w:r>
    </w:p>
    <w:p>
      <w:pPr>
        <w:spacing w:after="0"/>
        <w:ind w:left="0"/>
        <w:jc w:val="both"/>
      </w:pPr>
      <w:r>
        <w:rPr>
          <w:rFonts w:ascii="Times New Roman"/>
          <w:b w:val="false"/>
          <w:i w:val="false"/>
          <w:color w:val="000000"/>
          <w:sz w:val="28"/>
        </w:rPr>
        <w:t>
      улица М. Жумабаева 1, 3, 7, 8, 9, 10, 12, 13, 14, 15, 18, 19, 20, 21, 22, 24, 25, 28, 30, 36, 38, 40, 42, 44, 46;</w:t>
      </w:r>
    </w:p>
    <w:p>
      <w:pPr>
        <w:spacing w:after="0"/>
        <w:ind w:left="0"/>
        <w:jc w:val="both"/>
      </w:pPr>
      <w:r>
        <w:rPr>
          <w:rFonts w:ascii="Times New Roman"/>
          <w:b w:val="false"/>
          <w:i w:val="false"/>
          <w:color w:val="000000"/>
          <w:sz w:val="28"/>
        </w:rPr>
        <w:t>
      улица А. Жакупова 2, 3, 6, 7,8, 9, 10, 11, 12, 13, 14, 15, 16, 17, 18, 19, 21, 22, 23, 24, 25, 26, 27, 28, 29, 30, 31, 32, 33, 34, 35, 36, 37, 38, 39, 40, 41, 42, 43, 44, 45, 47, 49;</w:t>
      </w:r>
    </w:p>
    <w:p>
      <w:pPr>
        <w:spacing w:after="0"/>
        <w:ind w:left="0"/>
        <w:jc w:val="both"/>
      </w:pPr>
      <w:r>
        <w:rPr>
          <w:rFonts w:ascii="Times New Roman"/>
          <w:b w:val="false"/>
          <w:i w:val="false"/>
          <w:color w:val="000000"/>
          <w:sz w:val="28"/>
        </w:rPr>
        <w:t>
      улица Исмаилова 1, 2, 4, 6, 7, 8, 9, 11, 13, 14, 16, 17, 19.</w:t>
      </w:r>
    </w:p>
    <w:bookmarkStart w:name="z27" w:id="25"/>
    <w:p>
      <w:pPr>
        <w:spacing w:after="0"/>
        <w:ind w:left="0"/>
        <w:jc w:val="both"/>
      </w:pPr>
      <w:r>
        <w:rPr>
          <w:rFonts w:ascii="Times New Roman"/>
          <w:b w:val="false"/>
          <w:i w:val="false"/>
          <w:color w:val="000000"/>
          <w:sz w:val="28"/>
        </w:rPr>
        <w:t>
      Избирательный участок № 350</w:t>
      </w:r>
    </w:p>
    <w:bookmarkEnd w:id="25"/>
    <w:p>
      <w:pPr>
        <w:spacing w:after="0"/>
        <w:ind w:left="0"/>
        <w:jc w:val="both"/>
      </w:pPr>
      <w:r>
        <w:rPr>
          <w:rFonts w:ascii="Times New Roman"/>
          <w:b w:val="false"/>
          <w:i w:val="false"/>
          <w:color w:val="000000"/>
          <w:sz w:val="28"/>
        </w:rPr>
        <w:t>
      Местонахождение: город Степняк, здание государственного учреждения "Отдел физической культуры и спорта", улица Биржан сал, строение 81, телефон 8 (71639) 2-13-58.</w:t>
      </w:r>
    </w:p>
    <w:p>
      <w:pPr>
        <w:spacing w:after="0"/>
        <w:ind w:left="0"/>
        <w:jc w:val="both"/>
      </w:pPr>
      <w:r>
        <w:rPr>
          <w:rFonts w:ascii="Times New Roman"/>
          <w:b w:val="false"/>
          <w:i w:val="false"/>
          <w:color w:val="000000"/>
          <w:sz w:val="28"/>
        </w:rPr>
        <w:t>
      Границы: улица А. Атнашева 1, 2, 4, 5, 6, 7, 8, 9, 10, 12, 14, 15, 16, 18, 19, 21, 22, 24, 25, 27, 29, 31;</w:t>
      </w:r>
    </w:p>
    <w:p>
      <w:pPr>
        <w:spacing w:after="0"/>
        <w:ind w:left="0"/>
        <w:jc w:val="both"/>
      </w:pPr>
      <w:r>
        <w:rPr>
          <w:rFonts w:ascii="Times New Roman"/>
          <w:b w:val="false"/>
          <w:i w:val="false"/>
          <w:color w:val="000000"/>
          <w:sz w:val="28"/>
        </w:rPr>
        <w:t>
      улица Ш. Косшыгулова 1, 2, 4, 5, 6, 8, 13, 19, 21, 23, 25, 29;</w:t>
      </w:r>
    </w:p>
    <w:p>
      <w:pPr>
        <w:spacing w:after="0"/>
        <w:ind w:left="0"/>
        <w:jc w:val="both"/>
      </w:pPr>
      <w:r>
        <w:rPr>
          <w:rFonts w:ascii="Times New Roman"/>
          <w:b w:val="false"/>
          <w:i w:val="false"/>
          <w:color w:val="000000"/>
          <w:sz w:val="28"/>
        </w:rPr>
        <w:t>
      улица Некрасова 1, 12, 14, 15, 18, 20, 23, 25;</w:t>
      </w:r>
    </w:p>
    <w:p>
      <w:pPr>
        <w:spacing w:after="0"/>
        <w:ind w:left="0"/>
        <w:jc w:val="both"/>
      </w:pPr>
      <w:r>
        <w:rPr>
          <w:rFonts w:ascii="Times New Roman"/>
          <w:b w:val="false"/>
          <w:i w:val="false"/>
          <w:color w:val="000000"/>
          <w:sz w:val="28"/>
        </w:rPr>
        <w:t>
      улица Досова 2, 4, 5, 5 а, 5 б, 6, 7, 8, 8 а, 9, 10, 11, 12, 14, 15, 16, 17, 18, 20, 21, 22, 23, 24, 25, 26, 27, 28, 29, 30, 31, 32, 33, 34, 35, 37, 38, 39, 40, 41, 42, 43, 44, 47, 48, 49, 51, 52, 56, 58, 60, 64, 65, 66, 70, 71, 72, 74, 76, 78, 79, 80, 81, 83, 89, 91, 93, 95;</w:t>
      </w:r>
    </w:p>
    <w:p>
      <w:pPr>
        <w:spacing w:after="0"/>
        <w:ind w:left="0"/>
        <w:jc w:val="both"/>
      </w:pPr>
      <w:r>
        <w:rPr>
          <w:rFonts w:ascii="Times New Roman"/>
          <w:b w:val="false"/>
          <w:i w:val="false"/>
          <w:color w:val="000000"/>
          <w:sz w:val="28"/>
        </w:rPr>
        <w:t>
      улица Кенесары 1, 2, 8, 9, 10, 12, 13, 14, 15, 17, 18, 19, 21, 23, 28, 30, 31, 32, 36, 37, 38, 41, 44, 45, 46, 47, 50, 51, 53, 54, 55, 62, 65, 66, 69, 71, 75, 77, 83, 89, 95, 97, 99, 101, 102, 111, 113, 115, 117;</w:t>
      </w:r>
    </w:p>
    <w:p>
      <w:pPr>
        <w:spacing w:after="0"/>
        <w:ind w:left="0"/>
        <w:jc w:val="both"/>
      </w:pPr>
      <w:r>
        <w:rPr>
          <w:rFonts w:ascii="Times New Roman"/>
          <w:b w:val="false"/>
          <w:i w:val="false"/>
          <w:color w:val="000000"/>
          <w:sz w:val="28"/>
        </w:rPr>
        <w:t>
      улица Антаева 1, 2, 3, 4, 5, 6, 7, 8, 9, 10, 11, 12, 13, 14, 15, 17, 18, 20, 21;</w:t>
      </w:r>
    </w:p>
    <w:p>
      <w:pPr>
        <w:spacing w:after="0"/>
        <w:ind w:left="0"/>
        <w:jc w:val="both"/>
      </w:pPr>
      <w:r>
        <w:rPr>
          <w:rFonts w:ascii="Times New Roman"/>
          <w:b w:val="false"/>
          <w:i w:val="false"/>
          <w:color w:val="000000"/>
          <w:sz w:val="28"/>
        </w:rPr>
        <w:t>
      улица Омигова 1, 2, 3, 4, 5, 6, 7, 9, 10, 11, 12, 13, 15, 16, 18, 20, 24, 28, 30, 32, 34, 36;</w:t>
      </w:r>
    </w:p>
    <w:p>
      <w:pPr>
        <w:spacing w:after="0"/>
        <w:ind w:left="0"/>
        <w:jc w:val="both"/>
      </w:pPr>
      <w:r>
        <w:rPr>
          <w:rFonts w:ascii="Times New Roman"/>
          <w:b w:val="false"/>
          <w:i w:val="false"/>
          <w:color w:val="000000"/>
          <w:sz w:val="28"/>
        </w:rPr>
        <w:t>
      улица Наурызбай-батыра 2, 3, 6, 7, 10, 11, 13, 14, 15, 18, 19, 21, 22, 24, 26, 29, 30, 31, 33, 34, 35, 36, 37, 39, 40, 41, 42, 44, 47;</w:t>
      </w:r>
    </w:p>
    <w:p>
      <w:pPr>
        <w:spacing w:after="0"/>
        <w:ind w:left="0"/>
        <w:jc w:val="both"/>
      </w:pPr>
      <w:r>
        <w:rPr>
          <w:rFonts w:ascii="Times New Roman"/>
          <w:b w:val="false"/>
          <w:i w:val="false"/>
          <w:color w:val="000000"/>
          <w:sz w:val="28"/>
        </w:rPr>
        <w:t>
      улица Буденного 1, 2, 3, 5, 6, 9, 10, 11, 12, 14, 15, 16, 17, 18, 20, 21, 23, 24, 25, 27, 29, 31, 33, 35, 37, 39, 41, 43, 45, 47, 49, 55, 57, 63, 65, 67, 69, 71, 73;</w:t>
      </w:r>
    </w:p>
    <w:p>
      <w:pPr>
        <w:spacing w:after="0"/>
        <w:ind w:left="0"/>
        <w:jc w:val="both"/>
      </w:pPr>
      <w:r>
        <w:rPr>
          <w:rFonts w:ascii="Times New Roman"/>
          <w:b w:val="false"/>
          <w:i w:val="false"/>
          <w:color w:val="000000"/>
          <w:sz w:val="28"/>
        </w:rPr>
        <w:t>
      улица Дрыгача 1, 3, 4, 7, 8, 11, 12, 13, 14, 15, 16, 17, 18, 23, 24, 26, 27, 28, 29, 31, 32, 33, 34, 35, 37, 38, 39, 41, 43, 44, 45, 46, 47, 48, 50, 51, 52, 53, 56;</w:t>
      </w:r>
    </w:p>
    <w:p>
      <w:pPr>
        <w:spacing w:after="0"/>
        <w:ind w:left="0"/>
        <w:jc w:val="both"/>
      </w:pPr>
      <w:r>
        <w:rPr>
          <w:rFonts w:ascii="Times New Roman"/>
          <w:b w:val="false"/>
          <w:i w:val="false"/>
          <w:color w:val="000000"/>
          <w:sz w:val="28"/>
        </w:rPr>
        <w:t>
      улица Моисеенко 1, 2, 3, 4, 5, 6, 7, 8, 9, 10, 11, 12, 13, 14, 15, 16, 17, 18, 19, 20, 21, 24, 25, 26, 28, 29, 30, 31, 32, 33, 35, 36, 37, 38, 39, 40, 41;</w:t>
      </w:r>
    </w:p>
    <w:p>
      <w:pPr>
        <w:spacing w:after="0"/>
        <w:ind w:left="0"/>
        <w:jc w:val="both"/>
      </w:pPr>
      <w:r>
        <w:rPr>
          <w:rFonts w:ascii="Times New Roman"/>
          <w:b w:val="false"/>
          <w:i w:val="false"/>
          <w:color w:val="000000"/>
          <w:sz w:val="28"/>
        </w:rPr>
        <w:t>
      улица Джангельдинская 1, 2, 4, 8, 9, 10, 12, 14, 15, 16, 18, 19, 20, 21, 22, 23, 24, 25, 26, 27, 29, 30, 31, 32, 33, 34, 35, 36, 37, 38, 39, 40, 41, 42, 43, 44, 45, 46, 47, 48, 49, 50, 52, 56, 58, 60, 62, 64, 66, 68, 70.</w:t>
      </w:r>
    </w:p>
    <w:bookmarkStart w:name="z28" w:id="26"/>
    <w:p>
      <w:pPr>
        <w:spacing w:after="0"/>
        <w:ind w:left="0"/>
        <w:jc w:val="both"/>
      </w:pPr>
      <w:r>
        <w:rPr>
          <w:rFonts w:ascii="Times New Roman"/>
          <w:b w:val="false"/>
          <w:i w:val="false"/>
          <w:color w:val="000000"/>
          <w:sz w:val="28"/>
        </w:rPr>
        <w:t>
      Избирательный участок № 351</w:t>
      </w:r>
    </w:p>
    <w:bookmarkEnd w:id="26"/>
    <w:p>
      <w:pPr>
        <w:spacing w:after="0"/>
        <w:ind w:left="0"/>
        <w:jc w:val="both"/>
      </w:pPr>
      <w:r>
        <w:rPr>
          <w:rFonts w:ascii="Times New Roman"/>
          <w:b w:val="false"/>
          <w:i w:val="false"/>
          <w:color w:val="000000"/>
          <w:sz w:val="28"/>
        </w:rPr>
        <w:t>
      Местонахождение: город Степняк, здание государственного учреждения "Средняя школа № 1 города Степняк отдела образования Енбекшильдерского района", улица Ш. Уалиханова, строение 24, телефон 8 (71639) 2-16-86.</w:t>
      </w:r>
    </w:p>
    <w:p>
      <w:pPr>
        <w:spacing w:after="0"/>
        <w:ind w:left="0"/>
        <w:jc w:val="both"/>
      </w:pPr>
      <w:r>
        <w:rPr>
          <w:rFonts w:ascii="Times New Roman"/>
          <w:b w:val="false"/>
          <w:i w:val="false"/>
          <w:color w:val="000000"/>
          <w:sz w:val="28"/>
        </w:rPr>
        <w:t>
      Границы: улица имени Аблай-хана 1, 2, 3, 4, 5, 7, 8, 9, 10, 13, 14, 15, 17;</w:t>
      </w:r>
    </w:p>
    <w:p>
      <w:pPr>
        <w:spacing w:after="0"/>
        <w:ind w:left="0"/>
        <w:jc w:val="both"/>
      </w:pPr>
      <w:r>
        <w:rPr>
          <w:rFonts w:ascii="Times New Roman"/>
          <w:b w:val="false"/>
          <w:i w:val="false"/>
          <w:color w:val="000000"/>
          <w:sz w:val="28"/>
        </w:rPr>
        <w:t>
      улица Рыскулова 1, 2, 4, 5, 6, 7, 8, 9, 11, 12;</w:t>
      </w:r>
    </w:p>
    <w:p>
      <w:pPr>
        <w:spacing w:after="0"/>
        <w:ind w:left="0"/>
        <w:jc w:val="both"/>
      </w:pPr>
      <w:r>
        <w:rPr>
          <w:rFonts w:ascii="Times New Roman"/>
          <w:b w:val="false"/>
          <w:i w:val="false"/>
          <w:color w:val="000000"/>
          <w:sz w:val="28"/>
        </w:rPr>
        <w:t>
      улица В.Чапаева 1, 3, 4, 5, 6, 7, 8, 9, 10, 11, 12, 13, 14, 15, 16, 18, 20, 22, 24, 26, 27, 28, 31, 32, 33, 34, 35, 37, 38, 39, 40, 41, 45, 47, 48, 49, 50, 51, 52, 53, 54, 55, 57, 58, 60, 61, 63, 64, 65, 69, 73, 75, 77, 83;</w:t>
      </w:r>
    </w:p>
    <w:p>
      <w:pPr>
        <w:spacing w:after="0"/>
        <w:ind w:left="0"/>
        <w:jc w:val="both"/>
      </w:pPr>
      <w:r>
        <w:rPr>
          <w:rFonts w:ascii="Times New Roman"/>
          <w:b w:val="false"/>
          <w:i w:val="false"/>
          <w:color w:val="000000"/>
          <w:sz w:val="28"/>
        </w:rPr>
        <w:t>
      улица М.Габдуллина 1, 2, 6, 7, 8, 10, 12, 13, 14, 15, 16, 17, 18, 19, 20, 21, 24, 25, 26, 27, 29, 30, 31, 32, 33, 34, 35, 36, 38, 39, 40, 42, 43, 44, 46, 47;</w:t>
      </w:r>
    </w:p>
    <w:p>
      <w:pPr>
        <w:spacing w:after="0"/>
        <w:ind w:left="0"/>
        <w:jc w:val="both"/>
      </w:pPr>
      <w:r>
        <w:rPr>
          <w:rFonts w:ascii="Times New Roman"/>
          <w:b w:val="false"/>
          <w:i w:val="false"/>
          <w:color w:val="000000"/>
          <w:sz w:val="28"/>
        </w:rPr>
        <w:t>
      улица С. Нурмаганова 1, 1 а, 2, 2 а, 3, 4, 7, 9, 10, 12, 13, 14, 16, 17, 18, 19, 24, 26;</w:t>
      </w:r>
    </w:p>
    <w:p>
      <w:pPr>
        <w:spacing w:after="0"/>
        <w:ind w:left="0"/>
        <w:jc w:val="both"/>
      </w:pPr>
      <w:r>
        <w:rPr>
          <w:rFonts w:ascii="Times New Roman"/>
          <w:b w:val="false"/>
          <w:i w:val="false"/>
          <w:color w:val="000000"/>
          <w:sz w:val="28"/>
        </w:rPr>
        <w:t>
      улица Амангельдинская 1, 2, 3, 4 а, 5, 6, 7, 8, 9, 11, 12, 13, 14, 16, 17, 19, 20, 21, 24, 28, 30, 32, 34, 38, 40, 44, 46;</w:t>
      </w:r>
    </w:p>
    <w:p>
      <w:pPr>
        <w:spacing w:after="0"/>
        <w:ind w:left="0"/>
        <w:jc w:val="both"/>
      </w:pPr>
      <w:r>
        <w:rPr>
          <w:rFonts w:ascii="Times New Roman"/>
          <w:b w:val="false"/>
          <w:i w:val="false"/>
          <w:color w:val="000000"/>
          <w:sz w:val="28"/>
        </w:rPr>
        <w:t>
      улица Сыздыкова 1, 2, 3, 4, 5, 6, 7, 9, 10, 11, 12, 13, 14, 15, 16, 17, 18, 19, 21, 22, 23, 24, 24 а, 25, 26, 28, 28 а, 28 б, 29, 30, 31, 32, 35, 38, 39, 41, 42, 43, 44, 45, 46, 47, 48, 49, 50, 51, 52, 53, 54, 55, 57, 59, 63;</w:t>
      </w:r>
    </w:p>
    <w:p>
      <w:pPr>
        <w:spacing w:after="0"/>
        <w:ind w:left="0"/>
        <w:jc w:val="both"/>
      </w:pPr>
      <w:r>
        <w:rPr>
          <w:rFonts w:ascii="Times New Roman"/>
          <w:b w:val="false"/>
          <w:i w:val="false"/>
          <w:color w:val="000000"/>
          <w:sz w:val="28"/>
        </w:rPr>
        <w:t>
      улица Абсалям кажи 2, 3, 4, 5, 6, 7, 8, 9, 11, 12, 13, 15, 16, 17, 18, 19, 21, 22, 23, 24, 25, 26, 27, 28, 29, 30, 31, 32, 33, 34, 43, 45, 47;</w:t>
      </w:r>
    </w:p>
    <w:p>
      <w:pPr>
        <w:spacing w:after="0"/>
        <w:ind w:left="0"/>
        <w:jc w:val="both"/>
      </w:pPr>
      <w:r>
        <w:rPr>
          <w:rFonts w:ascii="Times New Roman"/>
          <w:b w:val="false"/>
          <w:i w:val="false"/>
          <w:color w:val="000000"/>
          <w:sz w:val="28"/>
        </w:rPr>
        <w:t>
      улица Ч.Валиханова 4, 4 а, 5, 7, 8, 9, 10, 11, 12, 13, 14, 15, 16, 17, 18, 19, 20, 21, 23, 24, 25, 26, 27, 28;</w:t>
      </w:r>
    </w:p>
    <w:p>
      <w:pPr>
        <w:spacing w:after="0"/>
        <w:ind w:left="0"/>
        <w:jc w:val="both"/>
      </w:pPr>
      <w:r>
        <w:rPr>
          <w:rFonts w:ascii="Times New Roman"/>
          <w:b w:val="false"/>
          <w:i w:val="false"/>
          <w:color w:val="000000"/>
          <w:sz w:val="28"/>
        </w:rPr>
        <w:t>
      улица К. Кошербаева 1, 2, 4, 5, 6, 7, 8, 9, 10, 12, 13, 14, 15, 16, 17, 18, 19, 20, 21, 22, 23, 25, 26, 29, 30, 31, 33, 34, 35, 36, 37, 39, 42, 43, 44, 45, 46, 47, 48, 49, 50, 51, 52, 53, 54, 55, 57, 58, 59, 61, 63.</w:t>
      </w:r>
    </w:p>
    <w:bookmarkStart w:name="z29" w:id="27"/>
    <w:p>
      <w:pPr>
        <w:spacing w:after="0"/>
        <w:ind w:left="0"/>
        <w:jc w:val="both"/>
      </w:pPr>
      <w:r>
        <w:rPr>
          <w:rFonts w:ascii="Times New Roman"/>
          <w:b w:val="false"/>
          <w:i w:val="false"/>
          <w:color w:val="000000"/>
          <w:sz w:val="28"/>
        </w:rPr>
        <w:t>
      Избирательный участок № 352</w:t>
      </w:r>
    </w:p>
    <w:bookmarkEnd w:id="27"/>
    <w:p>
      <w:pPr>
        <w:spacing w:after="0"/>
        <w:ind w:left="0"/>
        <w:jc w:val="both"/>
      </w:pPr>
      <w:r>
        <w:rPr>
          <w:rFonts w:ascii="Times New Roman"/>
          <w:b w:val="false"/>
          <w:i w:val="false"/>
          <w:color w:val="000000"/>
          <w:sz w:val="28"/>
        </w:rPr>
        <w:t>
      Местонахождение: город Степняк, здание товарищества с ограниченной ответственностью "Енбек-Астык", улица Елебаева, строение 2, телефон 8 (71639) 2-13-45.</w:t>
      </w:r>
    </w:p>
    <w:p>
      <w:pPr>
        <w:spacing w:after="0"/>
        <w:ind w:left="0"/>
        <w:jc w:val="both"/>
      </w:pPr>
      <w:r>
        <w:rPr>
          <w:rFonts w:ascii="Times New Roman"/>
          <w:b w:val="false"/>
          <w:i w:val="false"/>
          <w:color w:val="000000"/>
          <w:sz w:val="28"/>
        </w:rPr>
        <w:t>
      Границы: улица Первомайская 1, 2, 3, 4, 5, 6, 7, 8, 9, 11, 12, 13, 14, 15, 16, 17, 18, 19, 20, 21, 22, 23, 24, 25, 26, 27, 28, 29, 30, 32, 36, 38, 39, 42, 44, 45, 49, 53, 55, 57, 59, 61, 63;</w:t>
      </w:r>
    </w:p>
    <w:p>
      <w:pPr>
        <w:spacing w:after="0"/>
        <w:ind w:left="0"/>
        <w:jc w:val="both"/>
      </w:pPr>
      <w:r>
        <w:rPr>
          <w:rFonts w:ascii="Times New Roman"/>
          <w:b w:val="false"/>
          <w:i w:val="false"/>
          <w:color w:val="000000"/>
          <w:sz w:val="28"/>
        </w:rPr>
        <w:t>
      улица имени Абая 5, 6, 7, 9, 10, 11, 12, 16, 18, 22, 23, 24;</w:t>
      </w:r>
    </w:p>
    <w:p>
      <w:pPr>
        <w:spacing w:after="0"/>
        <w:ind w:left="0"/>
        <w:jc w:val="both"/>
      </w:pPr>
      <w:r>
        <w:rPr>
          <w:rFonts w:ascii="Times New Roman"/>
          <w:b w:val="false"/>
          <w:i w:val="false"/>
          <w:color w:val="000000"/>
          <w:sz w:val="28"/>
        </w:rPr>
        <w:t>
      улица Р. Елебаева 1, 3, 5, 6, 7, 8, 9, 10, 12, 13, 14, 15, 16, 18, 19, 20, 21, 22, 23, 24, 25, 26, 27, 28, 28 а, 30, 31, 32, 33, 34, 36, 38, 40.</w:t>
      </w:r>
    </w:p>
    <w:bookmarkStart w:name="z30" w:id="28"/>
    <w:p>
      <w:pPr>
        <w:spacing w:after="0"/>
        <w:ind w:left="0"/>
        <w:jc w:val="both"/>
      </w:pPr>
      <w:r>
        <w:rPr>
          <w:rFonts w:ascii="Times New Roman"/>
          <w:b w:val="false"/>
          <w:i w:val="false"/>
          <w:color w:val="000000"/>
          <w:sz w:val="28"/>
        </w:rPr>
        <w:t>
      Избирательный участок № 353</w:t>
      </w:r>
    </w:p>
    <w:bookmarkEnd w:id="28"/>
    <w:p>
      <w:pPr>
        <w:spacing w:after="0"/>
        <w:ind w:left="0"/>
        <w:jc w:val="both"/>
      </w:pPr>
      <w:r>
        <w:rPr>
          <w:rFonts w:ascii="Times New Roman"/>
          <w:b w:val="false"/>
          <w:i w:val="false"/>
          <w:color w:val="000000"/>
          <w:sz w:val="28"/>
        </w:rPr>
        <w:t>
      Местонахождение: город Степняк, здание государственного коммунального предприятия на праве хозяйственного ведения "Енбекшильдерская центральная районная больница" при управлении здравоохранения Акмолинской области, улица Абсалям кажы, строение 34 телефон 8 (71639) 2-21-33.</w:t>
      </w:r>
    </w:p>
    <w:p>
      <w:pPr>
        <w:spacing w:after="0"/>
        <w:ind w:left="0"/>
        <w:jc w:val="both"/>
      </w:pPr>
      <w:r>
        <w:rPr>
          <w:rFonts w:ascii="Times New Roman"/>
          <w:b w:val="false"/>
          <w:i w:val="false"/>
          <w:color w:val="000000"/>
          <w:sz w:val="28"/>
        </w:rPr>
        <w:t>
      Границы: улица Мустафина 1, 2, 3, 4, 5, 6, 7, 8, 10, 13, 14, 15, 16, 17, 18, 19, 20, 21, 22, 23, 25, 28, 29, 30, 31, 32, 38, 39, 40, 41, 42, 46, 47, 48, 49, 56, 57, 58, 59, 61, 62, 64, 65, 66, 68.</w:t>
      </w:r>
    </w:p>
    <w:bookmarkStart w:name="z31" w:id="29"/>
    <w:p>
      <w:pPr>
        <w:spacing w:after="0"/>
        <w:ind w:left="0"/>
        <w:jc w:val="both"/>
      </w:pPr>
      <w:r>
        <w:rPr>
          <w:rFonts w:ascii="Times New Roman"/>
          <w:b w:val="false"/>
          <w:i w:val="false"/>
          <w:color w:val="000000"/>
          <w:sz w:val="28"/>
        </w:rPr>
        <w:t>
      Избирательный участок № 354</w:t>
      </w:r>
    </w:p>
    <w:bookmarkEnd w:id="29"/>
    <w:p>
      <w:pPr>
        <w:spacing w:after="0"/>
        <w:ind w:left="0"/>
        <w:jc w:val="both"/>
      </w:pPr>
      <w:r>
        <w:rPr>
          <w:rFonts w:ascii="Times New Roman"/>
          <w:b w:val="false"/>
          <w:i w:val="false"/>
          <w:color w:val="000000"/>
          <w:sz w:val="28"/>
        </w:rPr>
        <w:t>
      Местонахождение: село Валиханово, здание государственного учреждения "Аппарат акима Валихановского сельского округа", улица Ленина, строение 2, телефон 8 (71659) 2-07-20.</w:t>
      </w:r>
    </w:p>
    <w:p>
      <w:pPr>
        <w:spacing w:after="0"/>
        <w:ind w:left="0"/>
        <w:jc w:val="both"/>
      </w:pPr>
      <w:r>
        <w:rPr>
          <w:rFonts w:ascii="Times New Roman"/>
          <w:b w:val="false"/>
          <w:i w:val="false"/>
          <w:color w:val="000000"/>
          <w:sz w:val="28"/>
        </w:rPr>
        <w:t>
      Границы: село Валиханово, село Кодебас.</w:t>
      </w:r>
    </w:p>
    <w:bookmarkStart w:name="z32" w:id="30"/>
    <w:p>
      <w:pPr>
        <w:spacing w:after="0"/>
        <w:ind w:left="0"/>
        <w:jc w:val="both"/>
      </w:pPr>
      <w:r>
        <w:rPr>
          <w:rFonts w:ascii="Times New Roman"/>
          <w:b w:val="false"/>
          <w:i w:val="false"/>
          <w:color w:val="000000"/>
          <w:sz w:val="28"/>
        </w:rPr>
        <w:t>
      Избирательный участок № 355</w:t>
      </w:r>
    </w:p>
    <w:bookmarkEnd w:id="30"/>
    <w:p>
      <w:pPr>
        <w:spacing w:after="0"/>
        <w:ind w:left="0"/>
        <w:jc w:val="both"/>
      </w:pPr>
      <w:r>
        <w:rPr>
          <w:rFonts w:ascii="Times New Roman"/>
          <w:b w:val="false"/>
          <w:i w:val="false"/>
          <w:color w:val="000000"/>
          <w:sz w:val="28"/>
        </w:rPr>
        <w:t>
      Местонахождение: аул Аксу, здание государственного учреждения "Советская основная школа", улица Желтоксан, строение 7, телефон 8 (71659) 2-11-10.</w:t>
      </w:r>
    </w:p>
    <w:p>
      <w:pPr>
        <w:spacing w:after="0"/>
        <w:ind w:left="0"/>
        <w:jc w:val="both"/>
      </w:pPr>
      <w:r>
        <w:rPr>
          <w:rFonts w:ascii="Times New Roman"/>
          <w:b w:val="false"/>
          <w:i w:val="false"/>
          <w:color w:val="000000"/>
          <w:sz w:val="28"/>
        </w:rPr>
        <w:t>
      Границы: аул Аксу, село Сапак.</w:t>
      </w:r>
    </w:p>
    <w:bookmarkStart w:name="z33" w:id="31"/>
    <w:p>
      <w:pPr>
        <w:spacing w:after="0"/>
        <w:ind w:left="0"/>
        <w:jc w:val="both"/>
      </w:pPr>
      <w:r>
        <w:rPr>
          <w:rFonts w:ascii="Times New Roman"/>
          <w:b w:val="false"/>
          <w:i w:val="false"/>
          <w:color w:val="000000"/>
          <w:sz w:val="28"/>
        </w:rPr>
        <w:t>
      Избирательный участок № 357</w:t>
      </w:r>
    </w:p>
    <w:bookmarkEnd w:id="31"/>
    <w:p>
      <w:pPr>
        <w:spacing w:after="0"/>
        <w:ind w:left="0"/>
        <w:jc w:val="both"/>
      </w:pPr>
      <w:r>
        <w:rPr>
          <w:rFonts w:ascii="Times New Roman"/>
          <w:b w:val="false"/>
          <w:i w:val="false"/>
          <w:color w:val="000000"/>
          <w:sz w:val="28"/>
        </w:rPr>
        <w:t>
      Местонахождение: село Жаналык, здание государственного учреждения "Жаналыкская неполная средняя школа", улица Бейбитшилик, строение 19, телефон 8 (71639) 2-65-03.</w:t>
      </w:r>
    </w:p>
    <w:p>
      <w:pPr>
        <w:spacing w:after="0"/>
        <w:ind w:left="0"/>
        <w:jc w:val="both"/>
      </w:pPr>
      <w:r>
        <w:rPr>
          <w:rFonts w:ascii="Times New Roman"/>
          <w:b w:val="false"/>
          <w:i w:val="false"/>
          <w:color w:val="000000"/>
          <w:sz w:val="28"/>
        </w:rPr>
        <w:t>
      Границы: село Жаналык.</w:t>
      </w:r>
    </w:p>
    <w:bookmarkStart w:name="z34" w:id="32"/>
    <w:p>
      <w:pPr>
        <w:spacing w:after="0"/>
        <w:ind w:left="0"/>
        <w:jc w:val="both"/>
      </w:pPr>
      <w:r>
        <w:rPr>
          <w:rFonts w:ascii="Times New Roman"/>
          <w:b w:val="false"/>
          <w:i w:val="false"/>
          <w:color w:val="000000"/>
          <w:sz w:val="28"/>
        </w:rPr>
        <w:t>
      Избирательный участок № 358</w:t>
      </w:r>
    </w:p>
    <w:bookmarkEnd w:id="32"/>
    <w:p>
      <w:pPr>
        <w:spacing w:after="0"/>
        <w:ind w:left="0"/>
        <w:jc w:val="both"/>
      </w:pPr>
      <w:r>
        <w:rPr>
          <w:rFonts w:ascii="Times New Roman"/>
          <w:b w:val="false"/>
          <w:i w:val="false"/>
          <w:color w:val="000000"/>
          <w:sz w:val="28"/>
        </w:rPr>
        <w:t>
      Местонахождение: аул Акбулак, здание государственного учреждения "Акбулакская начальная школа", улица Мектеп, строение 5, телефон 8 (71639) 3-02-75.</w:t>
      </w:r>
    </w:p>
    <w:p>
      <w:pPr>
        <w:spacing w:after="0"/>
        <w:ind w:left="0"/>
        <w:jc w:val="both"/>
      </w:pPr>
      <w:r>
        <w:rPr>
          <w:rFonts w:ascii="Times New Roman"/>
          <w:b w:val="false"/>
          <w:i w:val="false"/>
          <w:color w:val="000000"/>
          <w:sz w:val="28"/>
        </w:rPr>
        <w:t>
      Границы: аул Акбулак.</w:t>
      </w:r>
    </w:p>
    <w:bookmarkStart w:name="z35" w:id="33"/>
    <w:p>
      <w:pPr>
        <w:spacing w:after="0"/>
        <w:ind w:left="0"/>
        <w:jc w:val="both"/>
      </w:pPr>
      <w:r>
        <w:rPr>
          <w:rFonts w:ascii="Times New Roman"/>
          <w:b w:val="false"/>
          <w:i w:val="false"/>
          <w:color w:val="000000"/>
          <w:sz w:val="28"/>
        </w:rPr>
        <w:t>
      Избирательный участок № 359</w:t>
      </w:r>
    </w:p>
    <w:bookmarkEnd w:id="33"/>
    <w:p>
      <w:pPr>
        <w:spacing w:after="0"/>
        <w:ind w:left="0"/>
        <w:jc w:val="both"/>
      </w:pPr>
      <w:r>
        <w:rPr>
          <w:rFonts w:ascii="Times New Roman"/>
          <w:b w:val="false"/>
          <w:i w:val="false"/>
          <w:color w:val="000000"/>
          <w:sz w:val="28"/>
        </w:rPr>
        <w:t>
      Местонахождение: аул Актас, здание государственного учреждения "Трудовая начальная школа", улица Элеватора, строение 21, телефон 8 (71639) 3-12-53.</w:t>
      </w:r>
    </w:p>
    <w:p>
      <w:pPr>
        <w:spacing w:after="0"/>
        <w:ind w:left="0"/>
        <w:jc w:val="both"/>
      </w:pPr>
      <w:r>
        <w:rPr>
          <w:rFonts w:ascii="Times New Roman"/>
          <w:b w:val="false"/>
          <w:i w:val="false"/>
          <w:color w:val="000000"/>
          <w:sz w:val="28"/>
        </w:rPr>
        <w:t>
      Границы: аул Актас.</w:t>
      </w:r>
    </w:p>
    <w:bookmarkStart w:name="z36" w:id="34"/>
    <w:p>
      <w:pPr>
        <w:spacing w:after="0"/>
        <w:ind w:left="0"/>
        <w:jc w:val="both"/>
      </w:pPr>
      <w:r>
        <w:rPr>
          <w:rFonts w:ascii="Times New Roman"/>
          <w:b w:val="false"/>
          <w:i w:val="false"/>
          <w:color w:val="000000"/>
          <w:sz w:val="28"/>
        </w:rPr>
        <w:t>
      Избирательный участок № 360</w:t>
      </w:r>
    </w:p>
    <w:bookmarkEnd w:id="34"/>
    <w:p>
      <w:pPr>
        <w:spacing w:after="0"/>
        <w:ind w:left="0"/>
        <w:jc w:val="both"/>
      </w:pPr>
      <w:r>
        <w:rPr>
          <w:rFonts w:ascii="Times New Roman"/>
          <w:b w:val="false"/>
          <w:i w:val="false"/>
          <w:color w:val="000000"/>
          <w:sz w:val="28"/>
        </w:rPr>
        <w:t>
      Местонахождение: село Енбекшильдерское, здание сельского клуба села Енбекшильдерское государственного коммунального казенного предприятия "Районный дом культуры имени Биржан сал" при отделе культуры и развития языков Енбекшильдерского района, улица Орталык, строение 20, телефон 8 (71639) 3-12-43.</w:t>
      </w:r>
    </w:p>
    <w:p>
      <w:pPr>
        <w:spacing w:after="0"/>
        <w:ind w:left="0"/>
        <w:jc w:val="both"/>
      </w:pPr>
      <w:r>
        <w:rPr>
          <w:rFonts w:ascii="Times New Roman"/>
          <w:b w:val="false"/>
          <w:i w:val="false"/>
          <w:color w:val="000000"/>
          <w:sz w:val="28"/>
        </w:rPr>
        <w:t>
      Границы: село Енбекшильдерское.</w:t>
      </w:r>
    </w:p>
    <w:bookmarkStart w:name="z37" w:id="35"/>
    <w:p>
      <w:pPr>
        <w:spacing w:after="0"/>
        <w:ind w:left="0"/>
        <w:jc w:val="both"/>
      </w:pPr>
      <w:r>
        <w:rPr>
          <w:rFonts w:ascii="Times New Roman"/>
          <w:b w:val="false"/>
          <w:i w:val="false"/>
          <w:color w:val="000000"/>
          <w:sz w:val="28"/>
        </w:rPr>
        <w:t>
      Избирательный участок № 362</w:t>
      </w:r>
    </w:p>
    <w:bookmarkEnd w:id="35"/>
    <w:p>
      <w:pPr>
        <w:spacing w:after="0"/>
        <w:ind w:left="0"/>
        <w:jc w:val="both"/>
      </w:pPr>
      <w:r>
        <w:rPr>
          <w:rFonts w:ascii="Times New Roman"/>
          <w:b w:val="false"/>
          <w:i w:val="false"/>
          <w:color w:val="000000"/>
          <w:sz w:val="28"/>
        </w:rPr>
        <w:t>
      Местонахождение: село Алга, здание государственного учреждения "Алгинская неполная средняя школа", улица Абылай хана, строение 11, телефон 8 (71659) 2-07-00.</w:t>
      </w:r>
    </w:p>
    <w:p>
      <w:pPr>
        <w:spacing w:after="0"/>
        <w:ind w:left="0"/>
        <w:jc w:val="both"/>
      </w:pPr>
      <w:r>
        <w:rPr>
          <w:rFonts w:ascii="Times New Roman"/>
          <w:b w:val="false"/>
          <w:i w:val="false"/>
          <w:color w:val="000000"/>
          <w:sz w:val="28"/>
        </w:rPr>
        <w:t>
      Границы: село Алга.</w:t>
      </w:r>
    </w:p>
    <w:bookmarkStart w:name="z38" w:id="36"/>
    <w:p>
      <w:pPr>
        <w:spacing w:after="0"/>
        <w:ind w:left="0"/>
        <w:jc w:val="both"/>
      </w:pPr>
      <w:r>
        <w:rPr>
          <w:rFonts w:ascii="Times New Roman"/>
          <w:b w:val="false"/>
          <w:i w:val="false"/>
          <w:color w:val="000000"/>
          <w:sz w:val="28"/>
        </w:rPr>
        <w:t>
      Избирательный участок № 363</w:t>
      </w:r>
    </w:p>
    <w:bookmarkEnd w:id="36"/>
    <w:p>
      <w:pPr>
        <w:spacing w:after="0"/>
        <w:ind w:left="0"/>
        <w:jc w:val="both"/>
      </w:pPr>
      <w:r>
        <w:rPr>
          <w:rFonts w:ascii="Times New Roman"/>
          <w:b w:val="false"/>
          <w:i w:val="false"/>
          <w:color w:val="000000"/>
          <w:sz w:val="28"/>
        </w:rPr>
        <w:t>
      Местонахождение: село Заозерное, здание государственного учреждения "Заозерновская основная школа", улица Микрорайон, строение 37, телефон 8 (71639) 2-55-60.</w:t>
      </w:r>
    </w:p>
    <w:p>
      <w:pPr>
        <w:spacing w:after="0"/>
        <w:ind w:left="0"/>
        <w:jc w:val="both"/>
      </w:pPr>
      <w:r>
        <w:rPr>
          <w:rFonts w:ascii="Times New Roman"/>
          <w:b w:val="false"/>
          <w:i w:val="false"/>
          <w:color w:val="000000"/>
          <w:sz w:val="28"/>
        </w:rPr>
        <w:t>
      Границы: село Заозерное.</w:t>
      </w:r>
    </w:p>
    <w:bookmarkStart w:name="z39" w:id="37"/>
    <w:p>
      <w:pPr>
        <w:spacing w:after="0"/>
        <w:ind w:left="0"/>
        <w:jc w:val="both"/>
      </w:pPr>
      <w:r>
        <w:rPr>
          <w:rFonts w:ascii="Times New Roman"/>
          <w:b w:val="false"/>
          <w:i w:val="false"/>
          <w:color w:val="000000"/>
          <w:sz w:val="28"/>
        </w:rPr>
        <w:t>
      Избирательный участок № 364</w:t>
      </w:r>
    </w:p>
    <w:bookmarkEnd w:id="37"/>
    <w:p>
      <w:pPr>
        <w:spacing w:after="0"/>
        <w:ind w:left="0"/>
        <w:jc w:val="both"/>
      </w:pPr>
      <w:r>
        <w:rPr>
          <w:rFonts w:ascii="Times New Roman"/>
          <w:b w:val="false"/>
          <w:i w:val="false"/>
          <w:color w:val="000000"/>
          <w:sz w:val="28"/>
        </w:rPr>
        <w:t>
      Местонахождение: село Макинка, здание коммунального государственного учреждения "Медико-социальное учреждение для престарелых и инвалидов, село Макинка, Енбекшильдерский район" Управления координации занятости и социальных программ Акмолинской области, улица Санаторная, строение 10, телефон 8 (71639) 2-05-46.</w:t>
      </w:r>
    </w:p>
    <w:p>
      <w:pPr>
        <w:spacing w:after="0"/>
        <w:ind w:left="0"/>
        <w:jc w:val="both"/>
      </w:pPr>
      <w:r>
        <w:rPr>
          <w:rFonts w:ascii="Times New Roman"/>
          <w:b w:val="false"/>
          <w:i w:val="false"/>
          <w:color w:val="000000"/>
          <w:sz w:val="28"/>
        </w:rPr>
        <w:t>
      Границы: улица Октябрьская 4, 5, 6, 7, 8, 12, 14, 15, 16, 17, 18, 19, 21, 22, 23, 24, 27, 28, 30, 31, 32, 33, 34, 35, 36, 37, 38, 39, 40, 42, 43, 45, 47, 51, 53, 55, 57;</w:t>
      </w:r>
    </w:p>
    <w:p>
      <w:pPr>
        <w:spacing w:after="0"/>
        <w:ind w:left="0"/>
        <w:jc w:val="both"/>
      </w:pPr>
      <w:r>
        <w:rPr>
          <w:rFonts w:ascii="Times New Roman"/>
          <w:b w:val="false"/>
          <w:i w:val="false"/>
          <w:color w:val="000000"/>
          <w:sz w:val="28"/>
        </w:rPr>
        <w:t>
      улица Набережная 3, 4, 5, 6, 7, 8, 9, 10;</w:t>
      </w:r>
    </w:p>
    <w:p>
      <w:pPr>
        <w:spacing w:after="0"/>
        <w:ind w:left="0"/>
        <w:jc w:val="both"/>
      </w:pPr>
      <w:r>
        <w:rPr>
          <w:rFonts w:ascii="Times New Roman"/>
          <w:b w:val="false"/>
          <w:i w:val="false"/>
          <w:color w:val="000000"/>
          <w:sz w:val="28"/>
        </w:rPr>
        <w:t>
      улица Санаторная 1/1, 1/2, 2/1, 2/2, 3, 4, 5, 10;</w:t>
      </w:r>
    </w:p>
    <w:p>
      <w:pPr>
        <w:spacing w:after="0"/>
        <w:ind w:left="0"/>
        <w:jc w:val="both"/>
      </w:pPr>
      <w:r>
        <w:rPr>
          <w:rFonts w:ascii="Times New Roman"/>
          <w:b w:val="false"/>
          <w:i w:val="false"/>
          <w:color w:val="000000"/>
          <w:sz w:val="28"/>
        </w:rPr>
        <w:t>
      улица Свердлова 1 а.</w:t>
      </w:r>
    </w:p>
    <w:bookmarkStart w:name="z40" w:id="38"/>
    <w:p>
      <w:pPr>
        <w:spacing w:after="0"/>
        <w:ind w:left="0"/>
        <w:jc w:val="both"/>
      </w:pPr>
      <w:r>
        <w:rPr>
          <w:rFonts w:ascii="Times New Roman"/>
          <w:b w:val="false"/>
          <w:i w:val="false"/>
          <w:color w:val="000000"/>
          <w:sz w:val="28"/>
        </w:rPr>
        <w:t>
      Избирательный участок № 365</w:t>
      </w:r>
    </w:p>
    <w:bookmarkEnd w:id="38"/>
    <w:p>
      <w:pPr>
        <w:spacing w:after="0"/>
        <w:ind w:left="0"/>
        <w:jc w:val="both"/>
      </w:pPr>
      <w:r>
        <w:rPr>
          <w:rFonts w:ascii="Times New Roman"/>
          <w:b w:val="false"/>
          <w:i w:val="false"/>
          <w:color w:val="000000"/>
          <w:sz w:val="28"/>
        </w:rPr>
        <w:t>
      Местонахождение: село Каратал, здание государственного учреждения "Каратальская начальная школа" отдела образования Енбекшильдерского района, улица Магжан Жумабаева, строение 1,телефон 8 (71639) 2-09-28.</w:t>
      </w:r>
    </w:p>
    <w:p>
      <w:pPr>
        <w:spacing w:after="0"/>
        <w:ind w:left="0"/>
        <w:jc w:val="both"/>
      </w:pPr>
      <w:r>
        <w:rPr>
          <w:rFonts w:ascii="Times New Roman"/>
          <w:b w:val="false"/>
          <w:i w:val="false"/>
          <w:color w:val="000000"/>
          <w:sz w:val="28"/>
        </w:rPr>
        <w:t>
      Границы: село Каратал.</w:t>
      </w:r>
    </w:p>
    <w:bookmarkStart w:name="z41" w:id="39"/>
    <w:p>
      <w:pPr>
        <w:spacing w:after="0"/>
        <w:ind w:left="0"/>
        <w:jc w:val="both"/>
      </w:pPr>
      <w:r>
        <w:rPr>
          <w:rFonts w:ascii="Times New Roman"/>
          <w:b w:val="false"/>
          <w:i w:val="false"/>
          <w:color w:val="000000"/>
          <w:sz w:val="28"/>
        </w:rPr>
        <w:t>
      Избирательный участок № 366</w:t>
      </w:r>
    </w:p>
    <w:bookmarkEnd w:id="39"/>
    <w:p>
      <w:pPr>
        <w:spacing w:after="0"/>
        <w:ind w:left="0"/>
        <w:jc w:val="both"/>
      </w:pPr>
      <w:r>
        <w:rPr>
          <w:rFonts w:ascii="Times New Roman"/>
          <w:b w:val="false"/>
          <w:i w:val="false"/>
          <w:color w:val="000000"/>
          <w:sz w:val="28"/>
        </w:rPr>
        <w:t>
      Местонахождение: аул Ангал батыра, здание государственного учреждения "Амангельдинская средняя школа" отдела образования Енбекшильдерского района, улица Жамбыла, строение 8, телефон 8 (71639) 2-60-35.</w:t>
      </w:r>
    </w:p>
    <w:p>
      <w:pPr>
        <w:spacing w:after="0"/>
        <w:ind w:left="0"/>
        <w:jc w:val="both"/>
      </w:pPr>
      <w:r>
        <w:rPr>
          <w:rFonts w:ascii="Times New Roman"/>
          <w:b w:val="false"/>
          <w:i w:val="false"/>
          <w:color w:val="000000"/>
          <w:sz w:val="28"/>
        </w:rPr>
        <w:t>
      Границы: аул Ангал батыра.</w:t>
      </w:r>
    </w:p>
    <w:bookmarkStart w:name="z42" w:id="40"/>
    <w:p>
      <w:pPr>
        <w:spacing w:after="0"/>
        <w:ind w:left="0"/>
        <w:jc w:val="both"/>
      </w:pPr>
      <w:r>
        <w:rPr>
          <w:rFonts w:ascii="Times New Roman"/>
          <w:b w:val="false"/>
          <w:i w:val="false"/>
          <w:color w:val="000000"/>
          <w:sz w:val="28"/>
        </w:rPr>
        <w:t>
      Избирательный участок № 367</w:t>
      </w:r>
    </w:p>
    <w:bookmarkEnd w:id="40"/>
    <w:p>
      <w:pPr>
        <w:spacing w:after="0"/>
        <w:ind w:left="0"/>
        <w:jc w:val="both"/>
      </w:pPr>
      <w:r>
        <w:rPr>
          <w:rFonts w:ascii="Times New Roman"/>
          <w:b w:val="false"/>
          <w:i w:val="false"/>
          <w:color w:val="000000"/>
          <w:sz w:val="28"/>
        </w:rPr>
        <w:t>
      Местонахождение: село Баймырза, здание государственного учреждения "Баймырзинская основная школа", улица Валиханова, строение 22, телефон 8 (71639) 2-66-09.</w:t>
      </w:r>
    </w:p>
    <w:p>
      <w:pPr>
        <w:spacing w:after="0"/>
        <w:ind w:left="0"/>
        <w:jc w:val="both"/>
      </w:pPr>
      <w:r>
        <w:rPr>
          <w:rFonts w:ascii="Times New Roman"/>
          <w:b w:val="false"/>
          <w:i w:val="false"/>
          <w:color w:val="000000"/>
          <w:sz w:val="28"/>
        </w:rPr>
        <w:t>
      Границы: село Баймырза.</w:t>
      </w:r>
    </w:p>
    <w:bookmarkStart w:name="z43" w:id="41"/>
    <w:p>
      <w:pPr>
        <w:spacing w:after="0"/>
        <w:ind w:left="0"/>
        <w:jc w:val="both"/>
      </w:pPr>
      <w:r>
        <w:rPr>
          <w:rFonts w:ascii="Times New Roman"/>
          <w:b w:val="false"/>
          <w:i w:val="false"/>
          <w:color w:val="000000"/>
          <w:sz w:val="28"/>
        </w:rPr>
        <w:t>
      Избирательный участок № 368</w:t>
      </w:r>
    </w:p>
    <w:bookmarkEnd w:id="41"/>
    <w:p>
      <w:pPr>
        <w:spacing w:after="0"/>
        <w:ind w:left="0"/>
        <w:jc w:val="both"/>
      </w:pPr>
      <w:r>
        <w:rPr>
          <w:rFonts w:ascii="Times New Roman"/>
          <w:b w:val="false"/>
          <w:i w:val="false"/>
          <w:color w:val="000000"/>
          <w:sz w:val="28"/>
        </w:rPr>
        <w:t>
      Местонахождение: село Шошкалы, здание государственного учреждения "Шошкалинская начальная школа", улица Бурабай, строение 12, телефон 8 (71639) 2-00-18.</w:t>
      </w:r>
    </w:p>
    <w:p>
      <w:pPr>
        <w:spacing w:after="0"/>
        <w:ind w:left="0"/>
        <w:jc w:val="both"/>
      </w:pPr>
      <w:r>
        <w:rPr>
          <w:rFonts w:ascii="Times New Roman"/>
          <w:b w:val="false"/>
          <w:i w:val="false"/>
          <w:color w:val="000000"/>
          <w:sz w:val="28"/>
        </w:rPr>
        <w:t>
      Границы: село Шошкалы.</w:t>
      </w:r>
    </w:p>
    <w:bookmarkStart w:name="z44" w:id="42"/>
    <w:p>
      <w:pPr>
        <w:spacing w:after="0"/>
        <w:ind w:left="0"/>
        <w:jc w:val="both"/>
      </w:pPr>
      <w:r>
        <w:rPr>
          <w:rFonts w:ascii="Times New Roman"/>
          <w:b w:val="false"/>
          <w:i w:val="false"/>
          <w:color w:val="000000"/>
          <w:sz w:val="28"/>
        </w:rPr>
        <w:t>
      Избирательный участок № 369</w:t>
      </w:r>
    </w:p>
    <w:bookmarkEnd w:id="42"/>
    <w:p>
      <w:pPr>
        <w:spacing w:after="0"/>
        <w:ind w:left="0"/>
        <w:jc w:val="both"/>
      </w:pPr>
      <w:r>
        <w:rPr>
          <w:rFonts w:ascii="Times New Roman"/>
          <w:b w:val="false"/>
          <w:i w:val="false"/>
          <w:color w:val="000000"/>
          <w:sz w:val="28"/>
        </w:rPr>
        <w:t>
      Местонахождение: село Бирсуат, здание государственного учреждения "Бирсуатская средняя школа", улица Сатана Нурмаганова, строение 9, телефон 8 (71639) 2-61-14.</w:t>
      </w:r>
    </w:p>
    <w:p>
      <w:pPr>
        <w:spacing w:after="0"/>
        <w:ind w:left="0"/>
        <w:jc w:val="both"/>
      </w:pPr>
      <w:r>
        <w:rPr>
          <w:rFonts w:ascii="Times New Roman"/>
          <w:b w:val="false"/>
          <w:i w:val="false"/>
          <w:color w:val="000000"/>
          <w:sz w:val="28"/>
        </w:rPr>
        <w:t>
      Границы: село Бирсуат.</w:t>
      </w:r>
    </w:p>
    <w:bookmarkStart w:name="z45" w:id="43"/>
    <w:p>
      <w:pPr>
        <w:spacing w:after="0"/>
        <w:ind w:left="0"/>
        <w:jc w:val="both"/>
      </w:pPr>
      <w:r>
        <w:rPr>
          <w:rFonts w:ascii="Times New Roman"/>
          <w:b w:val="false"/>
          <w:i w:val="false"/>
          <w:color w:val="000000"/>
          <w:sz w:val="28"/>
        </w:rPr>
        <w:t>
      Избирательный участок № 370</w:t>
      </w:r>
    </w:p>
    <w:bookmarkEnd w:id="43"/>
    <w:p>
      <w:pPr>
        <w:spacing w:after="0"/>
        <w:ind w:left="0"/>
        <w:jc w:val="both"/>
      </w:pPr>
      <w:r>
        <w:rPr>
          <w:rFonts w:ascii="Times New Roman"/>
          <w:b w:val="false"/>
          <w:i w:val="false"/>
          <w:color w:val="000000"/>
          <w:sz w:val="28"/>
        </w:rPr>
        <w:t>
      Местонахождение: село Сауле, улица Акана Серэ, строение 2 Б, здание государственного учреждения "Средняя школа имени Шарапи Альжанова" отдела образования Енбекшильдерского района, телефон 8 (71639) 2-34-74.</w:t>
      </w:r>
    </w:p>
    <w:p>
      <w:pPr>
        <w:spacing w:after="0"/>
        <w:ind w:left="0"/>
        <w:jc w:val="both"/>
      </w:pPr>
      <w:r>
        <w:rPr>
          <w:rFonts w:ascii="Times New Roman"/>
          <w:b w:val="false"/>
          <w:i w:val="false"/>
          <w:color w:val="000000"/>
          <w:sz w:val="28"/>
        </w:rPr>
        <w:t>
      Границы: село Сауле.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