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dfb7e" w14:textId="5fdfb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государственного учреждения "Аппарат Енбекшильдерского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Енбекшильдерского районного маслихата Акмолинской области от 9 декабря 2015 года № С-45/3. Зарегистрировано Департаментом юстиции Акмолинской области 5 января 2016 года № 5171. Утратило силу решением Енбекшильдерского районного маслихата Акмолинской области от 18 февраля 2016 года № С-48/11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Енбекшильдерского районного маслихата Акмолинской области от 18.02.2016 </w:t>
      </w:r>
      <w:r>
        <w:rPr>
          <w:rFonts w:ascii="Times New Roman"/>
          <w:b w:val="false"/>
          <w:i w:val="false"/>
          <w:color w:val="ff0000"/>
          <w:sz w:val="28"/>
        </w:rPr>
        <w:t>№ С-48/11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8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Агенства Республики Казахстан по делам государственной службы и противодействию коррупции от 29 декабря 2014 года № 86 "Об утверждении Типовой методики ежегодной оценки деятельности административных государственных служащих корпуса "Б", Енбекшильдерский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государственного учреждения "Аппарат Енбекшильдерского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А.Бабаков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И.Магерко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2015 года № С-45/3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ежегодной оценки деятельности административных государственных служащих корпуса "Б" государственного учреждения "Аппарат Енбекшильдерского районного Маслихата"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ежегодной оценки деятельности административных государственных служащих корпуса "Б" (далее – Методика) государственного учреждения "Аппарат Енбекшильдерского районного Маслихата" (далее – аппарат районного маслихата) разработана в реализацию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 Об утверждении Правил проведения ежегодной оценки деятельности и аттестации административных государственных служащих",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Агенства Республики Казахстан по делам государственной службы и противодействию коррупции от 29 декабря 2014 года № 86 "Об утверждении Типовой методики ежегодной оценки деятельности административных государственных служащих корпуса "Б" и определяет методы ежегодной оценки деятельности административных государственных служащих корпуса "Б" (далее – служащие) аппарата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круговой оценки (оценки подчиненных или коллег служащего).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Получение служащим двух оценок "неудовлетворительно" в течении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Служащий, получивщий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Итоговая оценка служащего утверждается постоянно действующей Комиссией по оценке (далее – Комиссия), которая создается лицом, имеющим право назначения на должности и освобождения от должностей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Председателем Комиссии является руководитель аппарата Енбекшильдерского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является главный специалист, в должностные обязанности которого входит ведение кадровой работы аппарата районного маслихата.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случае, если в состав Комиссии входит непосредственный руководитель служащего, в отношении которого проводится оценка, а также служащие,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настоящей Методики, они не принимают участия в голосовании и принятии решений по данному служащему.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11. Секретарь Комиссии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Секретарь Комиссии уведомляет служащего, подлежащего оценке, а также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не позднее одного месяца до ее проведения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Непосредственный руководитель заполняет оценочный лист непосредственного руководителя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секретаря Комиссии, ознакамливает служащего с заполненным оценочным листом и направляет заполненный оценочный лист секретарю Комиссии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может служить препятствием для направления документов на заседание Комиссии. В этом случае секретарем Комиссии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Перечень таких лиц (не более трех) определяется секретарем Комиссии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Оценочные листы, заполненные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секретарю Комиссии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Секретарь Комиссии осуществляет расчет средней оценки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Оценка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Итоговая оценка служащего вычисляется секретарем Комиссии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 = b + 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где a –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b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 – средняя оценка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21 балла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21 до 33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выше 33 баллов –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Космиссией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Секретарь Комиссии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 представляет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секретарем Комиссии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Секретарь комиссии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может служить препятствием для внесения результатов оценки в его послужной список. В этом случае секретарем Комиссии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у секретаря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Обжалование решения Комиссии служащим в уполномоченном органе по делам государственной службы и противодествию коррупции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Уполномоченный орган по делам государственной службы и противодествию коррупции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противодествию коррупции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Оценочный лист непосредственного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Ф.И.О. оцениваемого служащего:_____________________________________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9"/>
        <w:gridCol w:w="2660"/>
        <w:gridCol w:w="4838"/>
        <w:gridCol w:w="2763"/>
      </w:tblGrid>
      <w:tr>
        <w:trPr>
          <w:trHeight w:val="30" w:hRule="atLeast"/>
        </w:trPr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Ознакомлен(а):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Служащий 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(Ф.И.О.)___________________ (Ф.И.О.)____________________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дата_________________ дата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подпись____________________ подпись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Лист круговой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Ф.И.О. оцениваемого служащего:_____________________________________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9"/>
        <w:gridCol w:w="9"/>
        <w:gridCol w:w="2641"/>
        <w:gridCol w:w="18"/>
        <w:gridCol w:w="4839"/>
        <w:gridCol w:w="18"/>
        <w:gridCol w:w="2746"/>
      </w:tblGrid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Протокол заседания Комиссии по оценке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5"/>
        <w:gridCol w:w="3697"/>
        <w:gridCol w:w="2153"/>
        <w:gridCol w:w="1382"/>
        <w:gridCol w:w="1383"/>
      </w:tblGrid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Комиссии:_______________________ Дата:_____________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Комиссии:____________________ Дата:_____________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Член Комиссии:____________________________ Дата:_____________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