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512c" w14:textId="9ae5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Есильского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12 ноября 2015 года № 46/3. Зарегистрировано Департаментом юстиции Акмолинской области 27 ноября 2015 года № 5095. Утратило силу решением Есильского районного маслихата Акмолинской области от 15 января 2016 года № 49/3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Есильского районного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Законами Республики Казахстан от 23 июля 1999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службе",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Есильского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2015 года № 46/3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Есильского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(далее - Методика) государственного учреждения "Аппарат Есильского районного маслихата" (далее – аппарат районного маслихата)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 и определяет методы ежегодной оценки деятельности административных государственных служащих корпуса "Б" государственного учреждения "Аппарат Есильского районного маслихата"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секретарем Есильского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из пяти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государственный служащий, в должностные обязанности которого входит ведение кадровой работы аппарата районного маслихата.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ее проведения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формуле a = b + c,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секретаря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Оценочный лист непосредственного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1"/>
        <w:gridCol w:w="5669"/>
      </w:tblGrid>
      <w:tr>
        <w:trPr>
          <w:trHeight w:val="30" w:hRule="atLeast"/>
        </w:trPr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(Фамилия, имя, отчество):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оцениваемого служащего:_______________________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4725"/>
        <w:gridCol w:w="2277"/>
        <w:gridCol w:w="1462"/>
        <w:gridCol w:w="1462"/>
      </w:tblGrid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