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abf69b" w14:textId="0abf69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образовании избирательных участков в Есильском районе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Есильского района Акмолинской области от 18 ноября 2015 года № 19. Зарегистрировано Департаментом юстиции Акмолинской области 27 ноября 2015 года № 5099. Утратило силу - решением акима Есильского района Акмолинской области от 12 декабря 2018 года № 62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акима Есильского района Акмолинской области от 12.12.2018 </w:t>
      </w:r>
      <w:r>
        <w:rPr>
          <w:rFonts w:ascii="Times New Roman"/>
          <w:b w:val="false"/>
          <w:i w:val="false"/>
          <w:color w:val="ff0000"/>
          <w:sz w:val="28"/>
        </w:rPr>
        <w:t>№ 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Казахстан", на основании решения Акмолинской областной избирательной комиссии от 6 февраля 2014 года № 104 "Об установлении единой нумерации избирательных участков Акмолинской области" и в целях создания максимального удобства для избирателей, аким Есильского района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Образовать избирательные участки в Есильском районе,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Есильского района Акмолинской области "Об образовании избирательных участков в Есильском районе" от 6 марта 2014 года № 2 (зарегистрировано в реестре государственной регистрации нормативных правовых актов 27 марта 2014 года № 4048, опубликовано 31 марта 2014 года в районной газете "Жаңа Есіл").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акима Есильского района возложить на руководителя аппарата акима Есильского района Есжанова Д.Б.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акима Есильского района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А.Калжанов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территориальной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избирательной комиссии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Есильского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Гахов Сергей Алексеевич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"18" 11 2015 год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 Есильского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ноября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Избирательные участки Есильского района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– в редакции решения акима Есильского района Акмолинской области от 23.06.2017 </w:t>
      </w:r>
      <w:r>
        <w:rPr>
          <w:rFonts w:ascii="Times New Roman"/>
          <w:b w:val="false"/>
          <w:i w:val="false"/>
          <w:color w:val="ff0000"/>
          <w:sz w:val="28"/>
        </w:rPr>
        <w:t>№ 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1"/>
        <w:gridCol w:w="11859"/>
      </w:tblGrid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412, город Есиль, улица Онтустик 1б, средняя школа № 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границы: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Алматинская – 1, 2, 3, 4, 5, 7в, 8, 9, 9а, 10, 11, 12, 14, 16, 18, 19, 20, 22, 23, 24, 25, 26, 27, 28, 29, 30, 30а, 31, 32, 32а, 33, 34, 35, 36, 37, 38, 39, 40, 41, 43, 44, 46, 47, 48, 49, 50, 51, 52, 53, 54, 55, 56, 58, 59, 60, 61, 63, 64, 65, 65а, 66, 67, 68, 69, 73, 74, 74а, 75, 76, 76а, 77, 78, 78а, 79, 79а, 80а, 81, 82, 83, 84, 84а, 86, 92;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Жибек жолы – 1, 1а, 2, 3, 4, 5, 6, 7, 7а, 8, 9, 9а, 10, 12, 13, 14, 15, 16, 16а, 18, 19, 20, 20а, 21, 22, 23, 30, 31;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Ишимская - 1, 5, 5а, 6, 7, 9, 10а, 11, 13, 14, 15, 16, 17, 17а, 18, 20, 22, 23, 24, 25, 26, 27, 28, 29, 30а, 31, 31а, 32, 33, 34;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Кайыма Мухамедханова – 1а, 1г, 2а, 2б, 2в, 2г, 3, 4, 4а, 4б, 5, 6, 7, 8, 9, 10, 11, 12, 15, 16, 17, 18, 19, 20, 21, 22, 22а, 24, 25, 26, 27, 31, 33, 35, 37, 39, 45, 47, 49, 51, 55, 57;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микрорайон СМП-825 - 1, 2, 2а, 3, 4, 6;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микрорайон Мирный - 1, 2, 3, 4, 5, 6, 7, 8, 9, 10, 11, 12, 13, 15а;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Каукена Кенжетаева– 3, 4, 5, 7, 8, 8а, 9, 10, 10а, 10б, 11, 13, 14, 15, 16, 17, 18, 20, 22, 23, 24, 25, 26, 27, 28, 29; 31, 33, 35, 37;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Хамита Ергалиева – 30, 32, 34, 36, 38, 40, 44, 46, 48, 50, 52, 54, 56;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Енбекшилер – 1, 2, 2а, 2б, 2в, 2г, 2д, 3, 4, 5, 6, 7, 8, 9, 11;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Убойный пункт – 1;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Целинная – 1, 3а, 4, 5, 5а, 6, 7, 8, 10, 12, 13, 15, 16, 17, 17а, 17б, 18, 18а, 19, 20, 21, 21а, 21б, 21в, 22, 22а, 22б, 23а, 23б, 24, 25, 25а, 26, 26а, 27, 28, 29, 30, 31, 32, 33, 34, 35, 36, 36д, 37, 38, 40, 42, 42б, 43, 44, 44б, 45, 46, 46а, 46б, 47, 49, 50, 51, 51а, 52а, 53, 53а, 54, 55, 56, 57, 58, 59, 60, 61, 62, 63, 64, 65, 66, 66а, 67а, 68, 70, 71, 72, 73, 74, 75, 76, 77, 81, 83, 83а, 85;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Чапаева – 1, 2, 3, 4, 5, 7, 8, 9, 9а, 9б, 9в, 9г, 9д, 9е, 9ж, 10, 12, 14, 20, 21, 22, 24, 32, 34, 36, 38, 40, 42, 44, 46, 48, 50;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Чкалова - 1, 2, 4;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Ыбырая Алтынсарина – 1, 2а, 3, 4, 7, 8, 9, 10, 11, 12, 13а, 17, 18, 19, 20, 22, 25, 26, 27, 28, 28а, 29, 30, 32, 33, 34, 35, 35а;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Ш. Уалиханова – 1, 1а, 2, 2а, 3, 4, 5, 6, 8, 9, 10, 11, 12, 13, 14, 15, 18, 18а, 19, 20, 23, 24, 25, 25а, 25б, 26, 28, 30, 31, 32, 35а, 35б, 35в, 35г, 35г/1, 35д, 36а, 37, 37а, 38, 38а, 39, 40, 40а, 42, 42а, 42б, 42в, 42д, 43, 44, 45, 46, 47, 48, 50, 51, 52, 54, 56, 62, 64, 70, 72;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413, село Иглик, Игликская основная школа,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границы: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Иглик;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414, село Сурган, Сурганская средняя школа,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границы: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Сурган;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415, село Московское, сельский клуб,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границы: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Московское;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416, село Ковыльное, сельский клуб,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границы: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Ковыльное;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417, село Бузулук, Побединская средняя школа,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границы: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Бузулук;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418, село Жаныспай, Жаныспайская основная школа,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границы: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Жаныспай;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419, село Знаменка, здание сельского клуба,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границы: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Знаменка;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420, село Заречное, сельский дом культуры,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границы: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Заречное, село Дальнее;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421, село Калачи, Калачевская начальная школа,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границы: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Калачи;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422, село Алма-Атинское, начальная школа,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границы: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Алма-Атинское;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423, село Биртал, Мирненская основная школа,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границы: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Биртал;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424, село Ейское, Ейская основная школа,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границы: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Ейское;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425, село Интернациональное, Маяковская средняя школа,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границы: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Интернациональное;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426, село Юбилейное, сельский клуб,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границы: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Юбилейное;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427, село Караколь, Каракольская средняя школа,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границы: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Караколь;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428, село Речное, Бузулукская начальная школа,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границы: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Речное;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429, село Двуречное, сельский дом культуры,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границы: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Двуречное;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430, село Приишимка, административное здание ТОО "Приишимье",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границы: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Приишимка;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431, село Курское, Курская средняя школа,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границы: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Курское;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432, село Орловка, сельский клуб,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границы: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Орловка;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433, село Аксай, Аксайская средняя школа,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границы: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Аксай;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434, село Свободное, сельский клуб,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границы: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Свободное;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435, село Раздольное, Любимовская основная школа,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границы: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Раздольное;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436, село Красивое, здание аппарата акима села,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границы: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Красивое;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437, станция Красивая, здание табельной путевой части,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границы: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станция Красивая;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438, село Ленинское, Ленинская начальная школа,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границы: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Ленинское;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439, город Есиль, улица Тауелсиздик 68, Детская музыкальная школа,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границы: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Абая – 4а, 12, 14, 25, 25б, 26, 26а, 27, 28, 28а, 30, 30а, 32, 32а, 34, 39, 43, 44, 46, 46б, 46б/1, 49, 51, 53, 54, 54а, 55, 56, 56а, 58, 59, 61, 64, 64а, 76, 78, 79, 80, 80а, 80б, 81, 86, 87, 88, 89, 90, 91, 92, 93, 94, 94а, 95, 96, 97, 99, 101, 103, 104, 106, 108, 121;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Ауэзова – 21а, 21г, 23, 25, 27, 30, 32, 33, 36, 37, 39, 40, 41, 42, 43, 45, 46, 48, 49, 53, 57, 58, 60, 61, 62, 66, 68;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Ватутина – 2, 3, 6, 12, 13, 14, 15, 19, 20, 22, 22А, 23, 24, 25, 26, 27, 29, 31, 33;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Достык – 3, 5, 6, 7, 8, 9, 10, 11, 12, 13, 14, 15, 16, 17, 18, 18а, 18б, 21, 23, 25, 29, 31;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Тауелсиздик – 3, 5, 5а, 7, 7а, 11, 13, 17, 20, 23, 23а, 24, 25а, 26, 27, 29, 30, 31, 32, 32/1, 33, 34, 35, 38, 39а, 40, 41, 42, 43, 44, 45, 46, 47, 51, 52, 53, 54, 56, 57, 58, 59, 60, 63, 64, 65, 67, 69, 71, 73, 75, 78, 82, 84, 86;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Мырзашева – 65, 67, 68, 69, 71, 72, 73, 74, 75, 76, 78, 78а, 80;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Победы – 1, 1а, 1б, 1г, 1д, 2а, 3, 4, 5, 7, 8, 9, 10, 11, 12, 13, 14, 15, 16, 17, 18, 19, 20, 21, 22, 23, 24, 25, 26, 27, 28, 29, 30, 31, 32, 33, 34, 35, 36, 37, 38, 39, 40, 41, 42, 43, 44, 45, 46, 47, 49, 50, 51, 52, 53, 54, 55, 56, 56а, 57, 59, 61, 63, 65;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440, село Кумай, Кумайская основная школа,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границы: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Кумай;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441, село Ярославка, Ярославская основная школа,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границы: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Ярославка;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442, поселок Красногорский, здание аппарата акима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границы: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Красногорский;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443, город Есиль, улица Онтустик 1б, средняя школа № 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границы: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Онтустик - 1, 1а, 1б, 2, 2а, 3, 4, 5, 6, 7, 9, 10, 11, 12, 13, 14, 15, 16, 17, 18, 19, 20, 21, 22, 23, 24, 25, 26, 26б, 26в, 26г, 26д, 27, 28, 29, 30, 31, 32, 33, 34, 35, 36, 37, 38, 39, 40, 41, 42, 43, 44, 45, 46, 47, 48, 49, 50, 51, 53, 54, 55, 56, 58, 59, 60, 61, 62, 63, 64, 65.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444, город Есиль, улица Гагарина, 1, районный дом культуры,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границы: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Дистанционная – 1, 1а, 1б, 1в, 2, 2а, 6, 7, 8, 9, 11, 12, 13, 14, 16, 18, 19, 20, 21, 23, 23а, 24, 25, 26, 31, 32, 33, 34, 35, 37;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Ж.Жабаева - 1, 2, 3, 5, 6, 7, 12, 13, 13а, 14, 15, 16, 17, 18, 19, 20, 21, 22, 23, 24а, 24б, 25, 26, 27, 28, 30, 31, 32, 33, 34, 35, 36, 37а, 38, 39, 41, 42, 44;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Конаева - 21, 24, 26, 29;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Алихана Бокейханова – 1, 1а, 1б, 2, 3, 4, 4а, 5, 5а, 6а, 6б, 7, 7б, 8, 10, 11, 12, 14, 17, 18, 19, 20, 21, 23, 25, 26, 27, 30, 31, 33, 38, 39, 40, 41, 43, 44, 48, 51, 55;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Макаренко – 3, 5, 6, 7, 8;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Бейбитшилик - 6, 17, 19, 19б, 21, 23, 31, 32;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Мичурина – 4, 5, 18, 20, 22, 23, 29, 30, 30а, 31, 32, 34;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Московская - 3, 6а, 7, 9, 15, 15а, 16, 17, 18, 19, 20, 21, 22, 23, 25, 27, 28, 30, 32, 34, 36, 38, 40, 46, 48, 50, 56, 58;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Мырзашева – 4, 5, 6, 7, 8, 9, 10, 11, 13, 16, 17, 18, 19, 20, 21, 22, 23, 24, 25, 28, 29, 30, 31, 34, 35, 36, 37, 40, 41/1, 42, 43/1, 44, 46, 48, 49, 50, 51, 53, 54а, 57, 58, 59, 60, 61, 62, 64, 66;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Баубека Булкышева – 55, 57, 59, 60, 62, 68, 69, 70, 72, 74, 74а, 75, 75а, 76, 77, 78, 78а, 79, 80, 81, 82, 83, 84, 85, 90, 92а, 94, 94а, 96, 98, 99, 101, 102, 106, 109, 112, 112а, 113;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Серикова - 1;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Тупиковая – 1, 2, 3, 4, 5, 6, 7, 8;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445, город Есиль, улица Конаева 7, средняя школа имени С. Серикова,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границы: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дома 429 километр - 1, 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микрорайон Николая Самохвалова - 1, 2, 3, 4, 5, 6, 7, 8, 9, 10, 11, 12, 13, 14, 15, 16, 17, 18, 19, 20, 21, 22, 23, 24;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Гагарина – 8, 9, 10, 11, 12, 13, 14, 17, 18, 19, 20, 21, 22, 23, 24, 25, 26, 27, 28, 29, 30, 31, 32, 33, 34, 35, 36, 37, 38, 39, 40, 41, 42, 44, 45, 46, 47, 47а, 48, 52, 53, 54, 55, 56, 57, 58, 59, 62, 63, 63а, 64, 65, 66, 67, 68, 69, 70, 71, 71а;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Хамита Ергалиева - 2б, 3, 4, 5, 7, 9, 10, 16, 17, 18, 18а, 19, 20, 20а, 21, 23, 24, 25, 26, 27, 28;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Баубека Булкышева – 87, 89, 91, 93, 95;;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Ж.Жабаева – 58, 59, 60, 61, 62, 63, 64, 65, 66, 67, 68, 69, 69а, 70, 70/1, 71, 72, 73, 74, 75, 76, 78, 79, 80, 81, 82, 83, 84, 86, 87а, 94, 96, 97, 98, 99, 100, 101, 102, 103, 104, 105, 106, 110, 114, 116;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Конаева - 8;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микрорайон Батыс – 1, 2, 3, 4, 5, 6, 7, 8, 9, 10, 11, 12, 13, 14, 15, 16, 17, 18, 19, 20;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СПТУ - 6 - 1, 2, 3, 4, 5, 6, 7, 8, 9, 10, 11, 12, 13, 14, 15;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Пивзавода - 1, 2, 3;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Подстанция - 1, 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Фрунзе – 2, 3, 4, 6, 16, 17, 18, 19, 20, 21, 22, 23, 24, 25, 26, 27, 32, 35, 36, 37, 38, 39, 40, 41, 42, 43, 44, 46;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446, город Есиль, улица Энергетиков 6, спорткомплекс "Энергетик",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границы: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Абдирова – 1, 3, 4, 6, 7, 10, 12, 13, 14, 15, 16, 17, 18, 20, 22, 24, 26;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А. Молдагуловой – 1, 3, 3а, 5, 8, 9, 10, 12;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Космонавтов – 1а, 2а, 3а, 5, 5/2, 7, 8, 9, 10, 12, 14, 16, 18, 22, 24, 26, 34, 48, 50, 52, 54, 54а;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К.Мунайтпасова – 2, 5, 6, 7, 8, 9, 10;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Пушкина – 9, 9/1, 11, 11/1, 13, 13/1, 16а, 18, 20, 24, 24/1, 26;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Ростовская – 1, 1а, 2, 3, 4, 8, 9, 10;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Энергетиков – 1, 2, 3, 4, 5, 13, 15;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447, город Есиль, улица Элеваторная 1, административное здание ТОО "Есиль-Дэн",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границы: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АТК – 1, 2а, 9, 10, 14;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проспект Ондирис– 5, 10, 12, 14, 18, 20, 22, 24, 26, 28;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Дорожная – 16, 18, 22, 24, 26, 28, 30, 32, 34;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ДСУ - 446 - дома - 1, 2, 3, 4;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Зеленая – 1, 2, 3, 4, 5, 10, 11, 11а, 12, 13, 13а, 14, 15, 15а, 16, 18;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Нефтебазы - 5, 6, 7, 8, 10;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СПТУ - 4 - 1, 2, 3, 4, 5;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Первомайская – 1, 2, 4, 5, 5а, 6, 7, 8, 9, 10, 10а, 11, 12, 12а, 13, 14, 14а, 16, 17, 20, 20а, 22, 22а;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Баубека Булкышева - 1, 1а, 3, 4, 7, 8, 9, 10, 11, 12, 17, 20, 22, 23, 24, 24б, 25, 26, 28, 29, 32, 33, 35, 35а, 37, 39, 40, 41, 42, 43, 44, 46, 47, 48, 50, 51, 53, 54;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Степная – 1, 3, 4, 5, 6, 7, 8, 8а, 8б, 9, 10, 11, 12, 13, 14, 15, 16, 23, 24, 26;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Курылысшылар - 1, 2, 3, 4, 5, 6, 7, 8, 9, 10, 11, 13, 15;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Элеваторная - 1, 1а, 1б, 1в, 2, 2а, 3, 3а, 3б, 3в, 4, 5, 6, 7, 8, 9, 10, 12, 14, 16, 18, 20, 22;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448, город Есиль, улица Ауэзова 24, средняя школа № 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границы: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дома 432 километр – 1, 2, 3, 4, 5;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микрорайон Солтустик - 1, 2, 3, 4, 5, 6, 7, 8, 9, 10, 14, 15, 17, 18;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Ауэзова – 5, 7, 8, 9, 10, 12, 15а, 16, 18, 19, 20;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Пушкина – 2, 4, 5, 5а, 5/1, 6, 10, 12, 14, 16;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Щорса – 1, 7, 14.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