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b24df" w14:textId="36b24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22 декабря 2014 года № 5С-39/2 "О районном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4 мая 2015 года № 5С-41/4. Зарегистрировано Департаментом юстиции Акмолинской области 25 мая 2015 года № 4808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от 22 декабря 2014 года № 5С-39/2 «О районном бюджете на 2015-2017 годы» (зарегистрировано в Реестре государственной регистрации нормативных правовых актов № 4574, опубликовано 16 января 2015 года в районной газете «Жарқайың тынысы», 16 января 2015 года в районной газете «Целинное знамя»)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2015-2017 годы, согласно приложениям 1, 2,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- 2 225 367,5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- 327 203,0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- 10 422,0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- 21 760,0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- 1 865 982,5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- 2 243 503,3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- 7866,0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- 8 919,0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- 1 053,0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-26 001,8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- 26 001,8 тысяча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К.Байжуманова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У.Ахметова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Жаркаинского района                   А.Уисимбаев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04.05.2015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2015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5С-41/4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5С-39/2   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771"/>
        <w:gridCol w:w="729"/>
        <w:gridCol w:w="8727"/>
        <w:gridCol w:w="2792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2 225 367,5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327 203,0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21 292,0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21 292,0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170 243,0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170 243,0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107 920,0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57 146,0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8 088,0</w:t>
            </w:r>
          </w:p>
        </w:tc>
      </w:tr>
      <w:tr>
        <w:trPr>
          <w:trHeight w:val="4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30 686,0</w:t>
            </w:r>
          </w:p>
        </w:tc>
      </w:tr>
      <w:tr>
        <w:trPr>
          <w:trHeight w:val="3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24 558,0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4 679,0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11 856,0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8 023,0</w:t>
            </w:r>
          </w:p>
        </w:tc>
      </w:tr>
      <w:tr>
        <w:trPr>
          <w:trHeight w:val="11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3 190,0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3 190,0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10 422,0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4 652,0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4 651,0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по кредитам, выданным из государственного бюджета 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16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1 262,0</w:t>
            </w:r>
          </w:p>
        </w:tc>
      </w:tr>
      <w:tr>
        <w:trPr>
          <w:trHeight w:val="19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1 262,0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4 508,0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4 508,0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21 760,0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21 760,0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21 760,0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1 865 982,5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1 865 982,5</w:t>
            </w:r>
          </w:p>
        </w:tc>
      </w:tr>
      <w:tr>
        <w:trPr>
          <w:trHeight w:val="4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1 865 982,5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729"/>
        <w:gridCol w:w="792"/>
        <w:gridCol w:w="8642"/>
        <w:gridCol w:w="27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2 243 503,3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249 168,4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14 354,0</w:t>
            </w:r>
          </w:p>
        </w:tc>
      </w:tr>
      <w:tr>
        <w:trPr>
          <w:trHeight w:val="8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14 354,0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64 827,7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64 384,7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443,0</w:t>
            </w:r>
          </w:p>
        </w:tc>
      </w:tr>
      <w:tr>
        <w:trPr>
          <w:trHeight w:val="8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135 010,0</w:t>
            </w:r>
          </w:p>
        </w:tc>
      </w:tr>
      <w:tr>
        <w:trPr>
          <w:trHeight w:val="8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135 010,0</w:t>
            </w:r>
          </w:p>
        </w:tc>
      </w:tr>
      <w:tr>
        <w:trPr>
          <w:trHeight w:val="6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21 751,7</w:t>
            </w:r>
          </w:p>
        </w:tc>
      </w:tr>
      <w:tr>
        <w:trPr>
          <w:trHeight w:val="15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21 154,0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396,7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2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11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8 501,0</w:t>
            </w:r>
          </w:p>
        </w:tc>
      </w:tr>
      <w:tr>
        <w:trPr>
          <w:trHeight w:val="12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8 501,0</w:t>
            </w:r>
          </w:p>
        </w:tc>
      </w:tr>
      <w:tr>
        <w:trPr>
          <w:trHeight w:val="7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4 724,0</w:t>
            </w:r>
          </w:p>
        </w:tc>
      </w:tr>
      <w:tr>
        <w:trPr>
          <w:trHeight w:val="9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4 724,0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4 501,3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2 831,0</w:t>
            </w:r>
          </w:p>
        </w:tc>
      </w:tr>
      <w:tr>
        <w:trPr>
          <w:trHeight w:val="8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1 508,3</w:t>
            </w:r>
          </w:p>
        </w:tc>
      </w:tr>
      <w:tr>
        <w:trPr>
          <w:trHeight w:val="12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8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11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1 400,0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1 269 759,5</w:t>
            </w:r>
          </w:p>
        </w:tc>
      </w:tr>
      <w:tr>
        <w:trPr>
          <w:trHeight w:val="5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1 248 107,5</w:t>
            </w:r>
          </w:p>
        </w:tc>
      </w:tr>
      <w:tr>
        <w:trPr>
          <w:trHeight w:val="8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13 089,0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959 891,0</w:t>
            </w:r>
          </w:p>
        </w:tc>
      </w:tr>
      <w:tr>
        <w:trPr>
          <w:trHeight w:val="11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11 633,5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24 587,0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169 207,0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12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10 804,0</w:t>
            </w:r>
          </w:p>
        </w:tc>
      </w:tr>
      <w:tr>
        <w:trPr>
          <w:trHeight w:val="11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298,0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11 051,0</w:t>
            </w:r>
          </w:p>
        </w:tc>
      </w:tr>
      <w:tr>
        <w:trPr>
          <w:trHeight w:val="8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34 455,0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12 996,0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13 698,0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7 954,0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7 954,0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79 657,0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78 588,0</w:t>
            </w:r>
          </w:p>
        </w:tc>
      </w:tr>
      <w:tr>
        <w:trPr>
          <w:trHeight w:val="11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18 401,0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12 544,0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2 165,0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8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9 943,0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269,0</w:t>
            </w:r>
          </w:p>
        </w:tc>
      </w:tr>
      <w:tr>
        <w:trPr>
          <w:trHeight w:val="7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348,0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7 126,0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7 570,0</w:t>
            </w:r>
          </w:p>
        </w:tc>
      </w:tr>
      <w:tr>
        <w:trPr>
          <w:trHeight w:val="15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4 157,0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6 973,0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1 025,0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6 885,0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1 036,0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1 036,0</w:t>
            </w:r>
          </w:p>
        </w:tc>
      </w:tr>
      <w:tr>
        <w:trPr>
          <w:trHeight w:val="11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7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329 580,1</w:t>
            </w:r>
          </w:p>
        </w:tc>
      </w:tr>
      <w:tr>
        <w:trPr>
          <w:trHeight w:val="8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9 893,0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6 849,0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2 894,0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2 277,1</w:t>
            </w:r>
          </w:p>
        </w:tc>
      </w:tr>
      <w:tr>
        <w:trPr>
          <w:trHeight w:val="9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2 277,1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4 517,0</w:t>
            </w:r>
          </w:p>
        </w:tc>
      </w:tr>
      <w:tr>
        <w:trPr>
          <w:trHeight w:val="6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4 517,0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224 030,2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8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11 026,2</w:t>
            </w:r>
          </w:p>
        </w:tc>
      </w:tr>
      <w:tr>
        <w:trPr>
          <w:trHeight w:val="9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8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207 504,0</w:t>
            </w:r>
          </w:p>
        </w:tc>
      </w:tr>
      <w:tr>
        <w:trPr>
          <w:trHeight w:val="11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88 862,8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2 450,0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10 221,0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3 342,0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8 184,0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33 125,8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15 840,0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136 088,0</w:t>
            </w:r>
          </w:p>
        </w:tc>
      </w:tr>
      <w:tr>
        <w:trPr>
          <w:trHeight w:val="6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75 275,0</w:t>
            </w:r>
          </w:p>
        </w:tc>
      </w:tr>
      <w:tr>
        <w:trPr>
          <w:trHeight w:val="8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5 757,0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41 847,0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21 154,0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6 517,0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32 349,0</w:t>
            </w:r>
          </w:p>
        </w:tc>
      </w:tr>
      <w:tr>
        <w:trPr>
          <w:trHeight w:val="12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7 082,0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5 267,0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28 464,0</w:t>
            </w:r>
          </w:p>
        </w:tc>
      </w:tr>
      <w:tr>
        <w:trPr>
          <w:trHeight w:val="7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19 134,0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3 847,0</w:t>
            </w:r>
          </w:p>
        </w:tc>
      </w:tr>
      <w:tr>
        <w:trPr>
          <w:trHeight w:val="11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5 483,0</w:t>
            </w:r>
          </w:p>
        </w:tc>
      </w:tr>
      <w:tr>
        <w:trPr>
          <w:trHeight w:val="11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72 605,0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4 125,0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4 125,0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15 276,0</w:t>
            </w:r>
          </w:p>
        </w:tc>
      </w:tr>
      <w:tr>
        <w:trPr>
          <w:trHeight w:val="8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15 276,0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7 947,0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43 994,0</w:t>
            </w:r>
          </w:p>
        </w:tc>
      </w:tr>
      <w:tr>
        <w:trPr>
          <w:trHeight w:val="8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11 473,6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224,4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8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2 436,0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1 180,0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425,0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27 255,0</w:t>
            </w:r>
          </w:p>
        </w:tc>
      </w:tr>
      <w:tr>
        <w:trPr>
          <w:trHeight w:val="8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18 391,0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7 441,0</w:t>
            </w:r>
          </w:p>
        </w:tc>
      </w:tr>
      <w:tr>
        <w:trPr>
          <w:trHeight w:val="8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10 950,0</w:t>
            </w:r>
          </w:p>
        </w:tc>
      </w:tr>
      <w:tr>
        <w:trPr>
          <w:trHeight w:val="8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4 832,0</w:t>
            </w:r>
          </w:p>
        </w:tc>
      </w:tr>
      <w:tr>
        <w:trPr>
          <w:trHeight w:val="8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6 118,0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60 043,0</w:t>
            </w:r>
          </w:p>
        </w:tc>
      </w:tr>
      <w:tr>
        <w:trPr>
          <w:trHeight w:val="8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7 978,0</w:t>
            </w:r>
          </w:p>
        </w:tc>
      </w:tr>
      <w:tr>
        <w:trPr>
          <w:trHeight w:val="9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7 978,0</w:t>
            </w:r>
          </w:p>
        </w:tc>
      </w:tr>
      <w:tr>
        <w:trPr>
          <w:trHeight w:val="12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52 065,0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50 765,0</w:t>
            </w:r>
          </w:p>
        </w:tc>
      </w:tr>
      <w:tr>
        <w:trPr>
          <w:trHeight w:val="8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18 381,0</w:t>
            </w:r>
          </w:p>
        </w:tc>
      </w:tr>
      <w:tr>
        <w:trPr>
          <w:trHeight w:val="7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4 182,0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4 182,0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7 187,0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7 187,0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3 850,0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3 850,0</w:t>
            </w:r>
          </w:p>
        </w:tc>
      </w:tr>
      <w:tr>
        <w:trPr>
          <w:trHeight w:val="7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9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3 928,0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3 928,0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3 928,0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7 866,0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11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6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1 053,0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1 053,0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1 053,0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26 001,8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-26 001,8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18 135,8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18 135,8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18 135,8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2015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5С-41/4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5С-39/2   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2"/>
        <w:gridCol w:w="2568"/>
      </w:tblGrid>
      <w:tr>
        <w:trPr>
          <w:trHeight w:val="76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4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8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341 126,0</w:t>
            </w:r>
          </w:p>
        </w:tc>
      </w:tr>
      <w:tr>
        <w:trPr>
          <w:trHeight w:val="46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164 678,0</w:t>
            </w:r>
          </w:p>
        </w:tc>
      </w:tr>
      <w:tr>
        <w:trPr>
          <w:trHeight w:val="3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86 638,0</w:t>
            </w:r>
          </w:p>
        </w:tc>
      </w:tr>
      <w:tr>
        <w:trPr>
          <w:trHeight w:val="3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13 409,0</w:t>
            </w:r>
          </w:p>
        </w:tc>
      </w:tr>
      <w:tr>
        <w:trPr>
          <w:trHeight w:val="52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6 261,0</w:t>
            </w:r>
          </w:p>
        </w:tc>
      </w:tr>
      <w:tr>
        <w:trPr>
          <w:trHeight w:val="3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1 025,0</w:t>
            </w:r>
          </w:p>
        </w:tc>
      </w:tr>
      <w:tr>
        <w:trPr>
          <w:trHeight w:val="3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5 085,0</w:t>
            </w:r>
          </w:p>
        </w:tc>
      </w:tr>
      <w:tr>
        <w:trPr>
          <w:trHeight w:val="81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по регистрации актов гражданского состояния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1 038,0</w:t>
            </w:r>
          </w:p>
        </w:tc>
      </w:tr>
      <w:tr>
        <w:trPr>
          <w:trHeight w:val="45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61 331,0</w:t>
            </w:r>
          </w:p>
        </w:tc>
      </w:tr>
      <w:tr>
        <w:trPr>
          <w:trHeight w:val="3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32 319,0</w:t>
            </w:r>
          </w:p>
        </w:tc>
      </w:tr>
      <w:tr>
        <w:trPr>
          <w:trHeight w:val="3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29 012,0</w:t>
            </w:r>
          </w:p>
        </w:tc>
      </w:tr>
      <w:tr>
        <w:trPr>
          <w:trHeight w:val="3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82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33,0</w:t>
            </w:r>
          </w:p>
        </w:tc>
      </w:tr>
      <w:tr>
        <w:trPr>
          <w:trHeight w:val="43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3 267,0</w:t>
            </w:r>
          </w:p>
        </w:tc>
      </w:tr>
      <w:tr>
        <w:trPr>
          <w:trHeight w:val="72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агропромышленного комплекса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3 267,0</w:t>
            </w:r>
          </w:p>
        </w:tc>
      </w:tr>
      <w:tr>
        <w:trPr>
          <w:trHeight w:val="49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167 529,0</w:t>
            </w:r>
          </w:p>
        </w:tc>
      </w:tr>
      <w:tr>
        <w:trPr>
          <w:trHeight w:val="49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167 529,0</w:t>
            </w:r>
          </w:p>
        </w:tc>
      </w:tr>
      <w:tr>
        <w:trPr>
          <w:trHeight w:val="3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 сельских населенных пунктах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167 529,0</w:t>
            </w:r>
          </w:p>
        </w:tc>
      </w:tr>
      <w:tr>
        <w:trPr>
          <w:trHeight w:val="48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495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  <w:tr>
        <w:trPr>
          <w:trHeight w:val="30" w:hRule="atLeast"/>
        </w:trPr>
        <w:tc>
          <w:tcPr>
            <w:tcW w:w="1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реализации мер социальной поддержки специалистов</w:t>
            </w:r>
          </w:p>
        </w:tc>
        <w:tc>
          <w:tcPr>
            <w:tcW w:w="2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8 919,0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2015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5С-41/4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5С-39/2    </w:t>
      </w:r>
    </w:p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областного бюджета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1"/>
        <w:gridCol w:w="2589"/>
      </w:tblGrid>
      <w:tr>
        <w:trPr>
          <w:trHeight w:val="108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6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167 022,5</w:t>
            </w:r>
          </w:p>
        </w:tc>
      </w:tr>
      <w:tr>
        <w:trPr>
          <w:trHeight w:val="42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106 811,5</w:t>
            </w:r>
          </w:p>
        </w:tc>
      </w:tr>
      <w:tr>
        <w:trPr>
          <w:trHeight w:val="39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12 435,5</w:t>
            </w:r>
          </w:p>
        </w:tc>
      </w:tr>
      <w:tr>
        <w:trPr>
          <w:trHeight w:val="79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воспитателям, в связи с передачей расходов на нижестоящий уровень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1 036,0</w:t>
            </w:r>
          </w:p>
        </w:tc>
      </w:tr>
      <w:tr>
        <w:trPr>
          <w:trHeight w:val="84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10 462,0</w:t>
            </w:r>
          </w:p>
        </w:tc>
      </w:tr>
      <w:tr>
        <w:trPr>
          <w:trHeight w:val="84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основного среднего и общего среднего образования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937,5</w:t>
            </w:r>
          </w:p>
        </w:tc>
      </w:tr>
      <w:tr>
        <w:trPr>
          <w:trHeight w:val="46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</w:tr>
      <w:tr>
        <w:trPr>
          <w:trHeight w:val="48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12 885,0</w:t>
            </w:r>
          </w:p>
        </w:tc>
      </w:tr>
      <w:tr>
        <w:trPr>
          <w:trHeight w:val="79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расходов детских юношеских спортивных школ из областного бюджета на районные бюджеты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12 885,0</w:t>
            </w:r>
          </w:p>
        </w:tc>
      </w:tr>
      <w:tr>
        <w:trPr>
          <w:trHeight w:val="79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46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29 691,0</w:t>
            </w:r>
          </w:p>
        </w:tc>
      </w:tr>
      <w:tr>
        <w:trPr>
          <w:trHeight w:val="46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27 255,0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(крупного и мелкого рогатого скота) больных бруцеллезом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2 436,0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60 211,0</w:t>
            </w:r>
          </w:p>
        </w:tc>
      </w:tr>
      <w:tr>
        <w:trPr>
          <w:trHeight w:val="42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15 840,0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из местных бюджетов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15 840,0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44 371,0</w:t>
            </w:r>
          </w:p>
        </w:tc>
      </w:tr>
      <w:tr>
        <w:trPr>
          <w:trHeight w:val="615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28 050,0</w:t>
            </w:r>
          </w:p>
        </w:tc>
      </w:tr>
      <w:tr>
        <w:trPr>
          <w:trHeight w:val="3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10 821,0</w:t>
            </w:r>
          </w:p>
        </w:tc>
      </w:tr>
      <w:tr>
        <w:trPr>
          <w:trHeight w:val="810" w:hRule="atLeast"/>
        </w:trPr>
        <w:tc>
          <w:tcPr>
            <w:tcW w:w="1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мая 2015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5С-41/4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Жаркаинского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5С-39/2   </w:t>
      </w:r>
    </w:p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Бюджетные программы города районного значения, поселка, села, сельских округов на 2015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771"/>
        <w:gridCol w:w="750"/>
        <w:gridCol w:w="8747"/>
        <w:gridCol w:w="2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135 010,0</w:t>
            </w:r>
          </w:p>
        </w:tc>
      </w:tr>
      <w:tr>
        <w:trPr>
          <w:trHeight w:val="8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135 010,0</w:t>
            </w:r>
          </w:p>
        </w:tc>
      </w:tr>
      <w:tr>
        <w:trPr>
          <w:trHeight w:val="7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135 010,0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7 953,0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7 556,0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Нахимовского сельского округа Жаркаинского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7 118,0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Отрадного сельского округа Жаркаинского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7 060,0</w:t>
            </w:r>
          </w:p>
        </w:tc>
      </w:tr>
      <w:tr>
        <w:trPr>
          <w:trHeight w:val="8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11 282,0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Бирсуат Жаркаинского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7 729,0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Гастелло Жаркаинского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7 162,0</w:t>
            </w:r>
          </w:p>
        </w:tc>
      </w:tr>
      <w:tr>
        <w:trPr>
          <w:trHeight w:val="6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Далабай Жаркаинского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6 768,0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Кумсуат Жаркаинского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6 939,0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Львовское Жаркаинского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6 135,0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Пригородное Жаркаинского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Пятигорское Жаркаинского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7 530,0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Тасоткель Жаркаинского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6 820,0</w:t>
            </w:r>
          </w:p>
        </w:tc>
      </w:tr>
      <w:tr>
        <w:trPr>
          <w:trHeight w:val="51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Тассуат Жаркаинского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6 204,0</w:t>
            </w:r>
          </w:p>
        </w:tc>
      </w:tr>
      <w:tr>
        <w:trPr>
          <w:trHeight w:val="5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Ушкарасу Жаркаинского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6 780,0</w:t>
            </w:r>
          </w:p>
        </w:tc>
      </w:tr>
      <w:tr>
        <w:trPr>
          <w:trHeight w:val="5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Шойындыколь Жаркаинского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6 571,0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9 893,0</w:t>
            </w:r>
          </w:p>
        </w:tc>
      </w:tr>
      <w:tr>
        <w:trPr>
          <w:trHeight w:val="8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9 893,0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6 849,0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5 968,0</w:t>
            </w:r>
          </w:p>
        </w:tc>
      </w:tr>
      <w:tr>
        <w:trPr>
          <w:trHeight w:val="7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Валихановского сельского округа Жаркаинского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Костычевского сельского округа Жаркаинского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192,0</w:t>
            </w:r>
          </w:p>
        </w:tc>
      </w:tr>
      <w:tr>
        <w:trPr>
          <w:trHeight w:val="6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Гастелло Жаркаинского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75,0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Кумсуат Жаркаинского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3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Пригородное Жаркаинского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Пятигорское Жаркаинского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Ушкарасу Жаркаинского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2 894,0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2 894,0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7 978,0</w:t>
            </w:r>
          </w:p>
        </w:tc>
      </w:tr>
      <w:tr>
        <w:trPr>
          <w:trHeight w:val="8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7 978,0</w:t>
            </w:r>
          </w:p>
        </w:tc>
      </w:tr>
      <w:tr>
        <w:trPr>
          <w:trHeight w:val="9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7 978,0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5 963,0</w:t>
            </w:r>
          </w:p>
        </w:tc>
      </w:tr>
      <w:tr>
        <w:trPr>
          <w:trHeight w:val="8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Жанадалинского сельского округа Жаркаинского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303,0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Бирсуат Жаркаинского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Тасоткель Жаркаинского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284,0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Ушкарасу Жаркаинского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Шойындыколь Жаркаинского района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613,0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7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8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Державинска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