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36a7" w14:textId="c153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на земельные участки города Державинска и сельских населенных пунктов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4 мая 2015 года № 5С-41/7. Зарегистрировано Департаментом юстиции Акмолинской области 2 июня 2015 года № 4817. Утратило силу решением Жаркаинского районного маслихата Акмолинской области от 26 ноября 2021 года № 7С-18/2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7С-18/2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изменениями, внесенными решениями Жаркаинского районного маслихата Акмолинской области от 18.04.2016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опубликования); от 26.02.2018 </w:t>
      </w:r>
      <w:r>
        <w:rPr>
          <w:rFonts w:ascii="Times New Roman"/>
          <w:b w:val="false"/>
          <w:i w:val="false"/>
          <w:color w:val="000000"/>
          <w:sz w:val="28"/>
        </w:rPr>
        <w:t>№ 6С-19/6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исключены слова "базовых", "базовые" в соответствии с решением Жаркаинского районного маслихата Акмолинской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6С-19/6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25 декабря 2017 года,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Жаркаинского районного маслихата Акмолинской области от 26.02.2018 </w:t>
      </w:r>
      <w:r>
        <w:rPr>
          <w:rFonts w:ascii="Times New Roman"/>
          <w:b w:val="false"/>
          <w:i w:val="false"/>
          <w:color w:val="000000"/>
          <w:sz w:val="28"/>
        </w:rPr>
        <w:t>№ 6С-19/6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(понизить) ставки земельного налога на земельные участки города Державинска и сельских населенных пунктов Жаркаинского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Жаркаинского районного маслихата Акмолинской области от 18.04.2016 </w:t>
      </w:r>
      <w:r>
        <w:rPr>
          <w:rFonts w:ascii="Times New Roman"/>
          <w:b w:val="false"/>
          <w:i w:val="false"/>
          <w:color w:val="00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04.05.2015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Жаркаинскому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04.05.2015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2015 года № 5С-41/7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земельные участки города Державинска Жаркаинского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Жаркаинского районного маслихата Акмолинской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(+),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2015 года № 5С-41/7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 на земельные участки сельских населенных пунктов Жаркаинского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решением Жаркаинского районного маслихата Акмолинской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 6С-2/3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(+),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 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указанных зонах ставки земельного налога не повышаются (не понижаются)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