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73ef" w14:textId="8527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Жаркаинского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ноября 2015 года № 5С-45/5. Зарегистрировано Департаментом юстиции Акмолинской области 9 декабря 2015 года № 5113. Утратило силу решением Жаркаинского районного маслихата Акмолинской области от 15 января 2016 года № 5С-47/3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Жаркаинского районного маслихата Акмолинской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5С-47/3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«Об утверждении Типовой методикой ежегодной оценки деятельности административных государственных служащих корпуса «Б»,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государственного учреждения «Аппарат Жаркаинского районного маслихата».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С.Оспан-Улы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решением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2015 года № 5С-45/5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корпуса «Б» государственного учреждения «Аппарат Жаркаинского районного маслихата»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ежегодной оценки деятельности административных государственных служащих корпуса «Б» (далее - Методика) государственного учреждения «Аппарат Жаркаинского районного маслихата» (далее - Аппарат районного маслихата)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«Об утверждении Типовой методикой ежегодной оценки деятельности административных государственных служащих корпуса «Б» и определяет методы ежегодной оценки деятельности административных государственных служащих корпуса «Б»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государственного учреждения «Аппарат Жаркаинского районного маслихата».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государственный служащий, в функциональные обязанности которого входят вопросы кадровой службы.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служащих,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Секретарь Комиссии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Секретарем Комиссии не позднее пяти рабочих дней до заседания Комиссии по следующей формуле: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a = b + c 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где,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Секретарем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государственном учреждении «Аппарат Жаркаинского районного маслихата».</w:t>
      </w:r>
    </w:p>
    <w:bookmarkEnd w:id="15"/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Методике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ежегодной оценки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корпуса «Б»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«Аппарат Жаркаинского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маслихата»   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оцениваемого служащего:___________________________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7370"/>
        <w:gridCol w:w="2972"/>
        <w:gridCol w:w="2015"/>
      </w:tblGrid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20"/>
        <w:gridCol w:w="5980"/>
      </w:tblGrid>
      <w:tr>
        <w:trPr>
          <w:trHeight w:val="30" w:hRule="atLeast"/>
        </w:trPr>
        <w:tc>
          <w:tcPr>
            <w:tcW w:w="7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Ф.И.О.( 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  <w:tc>
          <w:tcPr>
            <w:tcW w:w="5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Ф.И.О.( 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Методике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ежегодной оценки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корпуса «Б»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«Аппарат Жаркаинского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маслихата»  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7328"/>
        <w:gridCol w:w="2556"/>
        <w:gridCol w:w="2286"/>
      </w:tblGrid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Методике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ежегодной оценки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корпуса «Б»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«Аппарат Жаркаинского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маслихата»  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2411"/>
        <w:gridCol w:w="4475"/>
        <w:gridCol w:w="2974"/>
        <w:gridCol w:w="2684"/>
      </w:tblGrid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Ф.И.О.(при его наличии) служащего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 Дата: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 Дата: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 Комиссии:_________________________ Дата: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Ф.И.О.(при его наличии),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