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1fa5" w14:textId="3911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2014 года № 5С-34-2 "О бюджете Жаксынского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5 мая 2015 года № 5ВС-39-1. Зарегистрировано Департаментом юстиции Акмолинской области 13 мая 2015 года № 4790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2015-2017 годы» от 24 декабря 2014 года № 5С-34-2 (зарегистрировано в Реестре государственной регистрации нормативных правовых актов № 4569, опубликовано 19 января 2015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2265484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514234,5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9085,7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6647,8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1735516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2310765,1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17649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-62930,1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- 62930,1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«5» 05 2015 год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мая 2015 года № 5ВС-39-1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5С-34-2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51"/>
        <w:gridCol w:w="714"/>
        <w:gridCol w:w="9445"/>
        <w:gridCol w:w="2394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2265484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514234,5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71031,5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62324,5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9085,7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1710,3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1735516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1735516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04"/>
        <w:gridCol w:w="583"/>
        <w:gridCol w:w="9557"/>
        <w:gridCol w:w="2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2310765,1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222702,4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57320,4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57320,4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122945,6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120013,6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1460526,2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1460270,6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1242431,6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51137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13048,9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30723,1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132764,4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18650,4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18650,4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125650,8</w:t>
            </w:r>
          </w:p>
        </w:tc>
      </w:tr>
      <w:tr>
        <w:trPr>
          <w:trHeight w:val="5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48616,3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48616,3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57426,6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15000,6</w:t>
            </w:r>
          </w:p>
        </w:tc>
      </w:tr>
      <w:tr>
        <w:trPr>
          <w:trHeight w:val="21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1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104392,9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75389,7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23825,7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71947,2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13526,2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-62930,1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62930,1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05 мая 2015 года № 5ВС-39-1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5С-34-2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6"/>
        <w:gridCol w:w="2324"/>
      </w:tblGrid>
      <w:tr>
        <w:trPr>
          <w:trHeight w:val="48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209171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185387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93863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67485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20772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Отечественой войне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0" w:hRule="atLeast"/>
        </w:trPr>
        <w:tc>
          <w:tcPr>
            <w:tcW w:w="1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мая 2015 года № 5ВС-39-1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5С-34-2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1"/>
        <w:gridCol w:w="2569"/>
      </w:tblGrid>
      <w:tr>
        <w:trPr>
          <w:trHeight w:val="48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102273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102273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34408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санитарного убоя мелкий рогатый скот больных брузелезом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направляемых на санитарный убой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воспитателям, в связи с передачей расходов на нижестоящий уровень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хазяйства,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0" w:hRule="atLeast"/>
        </w:trPr>
        <w:tc>
          <w:tcPr>
            <w:tcW w:w="1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Отечественой войне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мая 2015 года № 5ВС-39-1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5С-34-2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88"/>
        <w:gridCol w:w="751"/>
        <w:gridCol w:w="9056"/>
        <w:gridCol w:w="2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170278,5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29901,9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7441,2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19472,2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12655,2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селе Киевское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2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7840,6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11275,8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9176,8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