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c471" w14:textId="65ec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26 декабря 2014 года № 1/32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21 декабря 2015 года № 1/42. Зарегистрировано Департаментом юстиции Акмолинской области 28 декабря 2015 года № 5146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14 декабря 2015 года № 5С-43-4 «О внесении изменений в решение Акмолинского областного маслихата от 12 декабря 2014 года № 5С-32-2 «Об областном бюджете на 2015-2017 годы»,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«О районном бюджете на 2015-2017 годы» от 26 декабря 2014 года № 1/32 (зарегистрировано в Реестре государственной регистрации нормативных правовых актов № 4577, опубликовано 22 января 2015 года в районной газете «Нұр-Қорғалжын»)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1 636 529,0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152 230,0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6 204,5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11 581,0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1 466 513,5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1 660 108,8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47 470,3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56 330,3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8 860,0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(-100,0 ) тысяч 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(-70 950,1)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70 950,1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О.Балгабаев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Коргалжынского района                 К.Рыскелдинов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21.12.2015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1/42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1/32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721"/>
        <w:gridCol w:w="721"/>
        <w:gridCol w:w="827"/>
        <w:gridCol w:w="8116"/>
        <w:gridCol w:w="2494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1 636 529,0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152 230,0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94 086,0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36 322,0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23 786,0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10 177,0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14 181,0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11 409,0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2 365,0</w:t>
            </w:r>
          </w:p>
        </w:tc>
      </w:tr>
      <w:tr>
        <w:trPr>
          <w:trHeight w:val="11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6 204,5</w:t>
            </w:r>
          </w:p>
        </w:tc>
      </w:tr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124,5</w:t>
            </w:r>
          </w:p>
        </w:tc>
      </w:tr>
      <w:tr>
        <w:trPr>
          <w:trHeight w:val="6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</w:tr>
      <w:tr>
        <w:trPr>
          <w:trHeight w:val="15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2 607,0</w:t>
            </w:r>
          </w:p>
        </w:tc>
      </w:tr>
      <w:tr>
        <w:trPr>
          <w:trHeight w:val="18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3 473,0</w:t>
            </w:r>
          </w:p>
        </w:tc>
      </w:tr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11 581,0</w:t>
            </w:r>
          </w:p>
        </w:tc>
      </w:tr>
      <w:tr>
        <w:trPr>
          <w:trHeight w:val="7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2 535,0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9 046,0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1 466 513,5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1 466 513,5</w:t>
            </w:r>
          </w:p>
        </w:tc>
      </w:tr>
      <w:tr>
        <w:trPr>
          <w:trHeight w:val="4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1 466 513,5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330 938,5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1 135 575,0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1 660 108,8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198 538,5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165 567,8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17 830,7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15 045,5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2 785,2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73 774,8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72 477,8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73 962,3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72 282,3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494,5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494,5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273,7</w:t>
            </w:r>
          </w:p>
        </w:tc>
      </w:tr>
      <w:tr>
        <w:trPr>
          <w:trHeight w:val="9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32 476,2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5 606,8</w:t>
            </w:r>
          </w:p>
        </w:tc>
      </w:tr>
      <w:tr>
        <w:trPr>
          <w:trHeight w:val="11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19 430,5</w:t>
            </w:r>
          </w:p>
        </w:tc>
      </w:tr>
      <w:tr>
        <w:trPr>
          <w:trHeight w:val="15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19 430,5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7 438,9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7 438,9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1 040 612,3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95 551,3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95 551,3</w:t>
            </w:r>
          </w:p>
        </w:tc>
      </w:tr>
      <w:tr>
        <w:trPr>
          <w:trHeight w:val="5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40 625,0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54 926,3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904 093,3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892 201,3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849 246,0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42 955,3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40 967,7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40 967,7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2 490,1</w:t>
            </w:r>
          </w:p>
        </w:tc>
      </w:tr>
      <w:tr>
        <w:trPr>
          <w:trHeight w:val="10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10 747,5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1 092,0</w:t>
            </w:r>
          </w:p>
        </w:tc>
      </w:tr>
      <w:tr>
        <w:trPr>
          <w:trHeight w:val="11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8 209,2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8 075,9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58 313,6</w:t>
            </w:r>
          </w:p>
        </w:tc>
      </w:tr>
      <w:tr>
        <w:trPr>
          <w:trHeight w:val="3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31 804,3</w:t>
            </w:r>
          </w:p>
        </w:tc>
      </w:tr>
      <w:tr>
        <w:trPr>
          <w:trHeight w:val="5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31 804,3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6 542,0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7 046,0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4 127,0</w:t>
            </w:r>
          </w:p>
        </w:tc>
      </w:tr>
      <w:tr>
        <w:trPr>
          <w:trHeight w:val="15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3 366,3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26 509,3</w:t>
            </w:r>
          </w:p>
        </w:tc>
      </w:tr>
      <w:tr>
        <w:trPr>
          <w:trHeight w:val="6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26 247,3</w:t>
            </w:r>
          </w:p>
        </w:tc>
      </w:tr>
      <w:tr>
        <w:trPr>
          <w:trHeight w:val="7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16 717,9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243,6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8 508,8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88 653,5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4 374,0</w:t>
            </w:r>
          </w:p>
        </w:tc>
      </w:tr>
      <w:tr>
        <w:trPr>
          <w:trHeight w:val="7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4 374,0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7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65 030,1</w:t>
            </w:r>
          </w:p>
        </w:tc>
      </w:tr>
      <w:tr>
        <w:trPr>
          <w:trHeight w:val="7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65 030,1</w:t>
            </w:r>
          </w:p>
        </w:tc>
      </w:tr>
      <w:tr>
        <w:trPr>
          <w:trHeight w:val="7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65 030,1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18 629,4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18 629,4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10 327,4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101 652,0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50 781,0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50 781,0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50 781,0</w:t>
            </w:r>
          </w:p>
        </w:tc>
      </w:tr>
      <w:tr>
        <w:trPr>
          <w:trHeight w:val="40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16 764,0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16 764,0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9 078,0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3 416,0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1 653,0</w:t>
            </w:r>
          </w:p>
        </w:tc>
      </w:tr>
      <w:tr>
        <w:trPr>
          <w:trHeight w:val="10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16 443,0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12 846,0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12 340,0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17 664,0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4 914,0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12 057,0</w:t>
            </w:r>
          </w:p>
        </w:tc>
      </w:tr>
      <w:tr>
        <w:trPr>
          <w:trHeight w:val="11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3 656,0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11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69 190,8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33 595,0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7 395,0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7 395,0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13 537,0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8 629,1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246,9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3 949,0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6 687,8</w:t>
            </w:r>
          </w:p>
        </w:tc>
      </w:tr>
      <w:tr>
        <w:trPr>
          <w:trHeight w:val="9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6 687,8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28 908,0</w:t>
            </w:r>
          </w:p>
        </w:tc>
      </w:tr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28 908,0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28 908,0</w:t>
            </w:r>
          </w:p>
        </w:tc>
      </w:tr>
      <w:tr>
        <w:trPr>
          <w:trHeight w:val="73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15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66 270,8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66 270,8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59 447,8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59 447,8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12 320,0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12 073,0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5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14 504,8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14 284,4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220,4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47 470,3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56 330,3</w:t>
            </w:r>
          </w:p>
        </w:tc>
      </w:tr>
      <w:tr>
        <w:trPr>
          <w:trHeight w:val="11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56 330,3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56 330,3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56 330,3</w:t>
            </w:r>
          </w:p>
        </w:tc>
      </w:tr>
      <w:tr>
        <w:trPr>
          <w:trHeight w:val="5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56 330,3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5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-70 950,1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70 950,1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56 148,0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56 148,0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56 148,0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56 148,0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7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23 662,1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23 662,1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23 662,1</w:t>
            </w:r>
          </w:p>
        </w:tc>
      </w:tr>
      <w:tr>
        <w:trPr>
          <w:trHeight w:val="4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23 662,1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1/42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1/32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программ государственных учреждений образования района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94"/>
        <w:gridCol w:w="914"/>
        <w:gridCol w:w="8502"/>
        <w:gridCol w:w="255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1 028 720,3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40 625,0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54 926,3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849 246,0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10 353,0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2 490,1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10 747,5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42 955,3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1 092,0</w:t>
            </w:r>
          </w:p>
        </w:tc>
      </w:tr>
      <w:tr>
        <w:trPr>
          <w:trHeight w:val="7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 - сирот) и ребенка (детей), оставшегося без попечения родителей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8 209,2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