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ef70" w14:textId="7e2ef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в границах Целиноградского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25 февраля 2015 года № 274/40-5. Зарегистрировано Департаментом юстиции Акмолинской области 1 апреля 2015 года № 4720. Утратило силу решением Целиноградского районного маслихата Акмолинской области от 23 декабря 2016 года № 86/10-6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Целиноградского районного маслихата Акмолинской области от 23.12.2016 </w:t>
      </w:r>
      <w:r>
        <w:rPr>
          <w:rFonts w:ascii="Times New Roman"/>
          <w:b w:val="false"/>
          <w:i w:val="false"/>
          <w:color w:val="ff0000"/>
          <w:sz w:val="28"/>
        </w:rPr>
        <w:t>№ 86/10-6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решения - в редакции решения Целиноградского районного маслихата Акмолинской области от 28.03.2016 </w:t>
      </w:r>
      <w:r>
        <w:rPr>
          <w:rFonts w:ascii="Times New Roman"/>
          <w:b w:val="false"/>
          <w:i w:val="false"/>
          <w:color w:val="ff0000"/>
          <w:sz w:val="28"/>
        </w:rPr>
        <w:t>№ 9/1-6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изменением, внесенным решением Целиноградского районного маслихата Акмолинской области от 28.03.2016 </w:t>
      </w:r>
      <w:r>
        <w:rPr>
          <w:rFonts w:ascii="Times New Roman"/>
          <w:b w:val="false"/>
          <w:i w:val="false"/>
          <w:color w:val="ff0000"/>
          <w:sz w:val="28"/>
        </w:rPr>
        <w:t>№ 9/1-6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Повысить ставки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в границах Целиноградского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Д.Камзебаев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Р.Тулькубаев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25.02.2015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Целиноградскому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25.02.2015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