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b076" w14:textId="f3db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Целиноградскому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24 ноября 2015 года № 14. Зарегистрировано Департаментом юстиции Акмолинской области 26 ноября 2015 года № 5079. Утратило силу - решением акима Целиноградского района Акмолинской области от 5 декабря 2018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Целиноградского района Акмолинской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Целиноградского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исполнение данного решения возложить на руководителя аппарата акима района Ахметова Т.О.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Целиноградского района "Об образовании избирательных участков по Целиноградскому району" от 18 марта 2014 года № 5 (зарегистрировано в Реестре государственной регистрации нормативных правовых актов № 4083, опубликовано в районных газетах "Вести Акмола", "Ақмол ақпараты" 18 апреля 2014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11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от "24" ноября 2015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Целиноградского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Целиноградского района Акмолинской области от 18.03.2017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решением акима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651, село Косшы, улица Гани Абсагитова, 7, Косшынская средняя школа № 1 имени Рахымжана Кошкарбаева,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коттеджный городок Нура Ишим "9" - 1/1, 1В, 2/1, 3, 3/1, 4, 5, 5Б, 6, 6/1, 6Б, 8, 8Б, 9А, 9Б, 10А, 11\1, 11В, 12\1, 12В, 13, 13Б, 14, 16, 17, 18, 19, 20А, 21Б, 22, 23, 24, 28Б, 29, 29А, 29Б, 29В, 30, 30Б, 30В, 31, 33, 34, 36А, 38, 38А, 39, 40, 41Б, 41В, 42, 42Б, 42В, 43, 43Б, 43В, 44, 44Б, 44В, 45, 46А, 47, 47А, 54,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- 1, 1\1, 1А, 1Б, 1В, 2, 2\1, 2А, 3, 3А, 3Б, 4, 5, 6А, 6Б, 8, 9, 10А, 11, 12, 12А, 12Б, 13, 17, 23, 27,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Абылайхана - 1, 2, 3, 4, 5, 6, 7, 8, 9, 10, 11, 12, 13, 14, 15, 16, 17, 18, 19, 20, 21, 22, 23, 24, 25, 26,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Азаттык - 1, 2, 3, 3А, 4, 5, 6, 7, 8, 9, 10, 11, 12, 13, 14, 15, 16, 17, 18, 19, 20, 21, 22, 23, 24, 25, 26, 27, 28, 29, 30, 31, 33, 39А,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- 2, 2А, 2Б, 2Г, 3, 8, 9, 11, 12, 13, 17, 22, 23, 24, 25, 26, 29, 31, 33А, 51, 54А;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сери - 1, 3, 5, 6, 7, 8, 9, 10, 11, 12, 13, 14, 16, 17, 18, 19, 20, 22, 23, 24, 25, 26, 28, 30, 31, 31А, 32, 33, 34, 35, 36, 37, 38, 39, 40, 41, 42, 43, 44, 45, 45А, 46, 47, 48, 49, 50, 50А, 51, 52, 52/1, 52А, 53, 54, 57, 58, 59, 61, 63, 66, 67А, 68, 70, 79, 81, 87, 109, 119, 351;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Акжайык - 1, 2, 2\3, 2А, 3, 4, 5, 6, 7, 8, 9, 10, 11, 12, 13, 14, 15, 16, 17, 18, 19, 20, 21, 22, 23, 24, 25, 26, 27, 28, 2\1, 28А, 31, 33, 35, 37, 39, 41, 45, 49, 53, 53А, 59, 59А, 65А;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 - 1, 1\3, 2, 2А, 2Б, 2В, 3, 4, 4А, 4Б, 4Г, 4Д, 7, 8, 10, 10А, 10Б, 25А,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 - 5;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 - 2, 8\1, 9, 11, 12, 13, 14, 14А, 14Б, 17, 23, 27, 29, 31,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Амангельды Иманова - 1, 2, 2\1, 2А, 3, 5, 6, 7, 7А, 9, 10, 11, 15, 17, 18, 19, 21, 22, 23, 25, 27, 28, 29, 30, 31, 32, 34, 35, 36, 37, 37Б, 38, 38А, 40, 41, 43, 45, 46, 47, 48, 49, 54, 57, 60, 61, 63, 64, 67, 71, 75, 84, 76;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Асенбай Калкабекулы - 1, 2, 3, 4, 5, 6, 7, 7\2, 8, 10, 11, 11\1, 12, 14, 16, 16А, 20, 20\1, 21,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- 1, 2, 3, 4, 5, 6, 7, 8, 9, 9А, 10, 10А, 11, 12, 13, 14, 15, 16, 17, 18, 19, 20, 21, 22, 23, 24, 25, 26, 27, 28, 29, 30, 32, 36, 36А, 37, 38, 39, 39А, 39Б, 40, 44А, 47, 47А, 49, 50, 52, 54, 56, 56А, 74;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Баян-сулу - 1, 2, 3, 4, 5, 6, 7, 8, 9, 10, 11, 12, 13, 14, 15, 16, 17, 18, 19, 20, 21, 22, 23, 24, 25, 26, 27, 28, 29, 30,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 - 1, 2, 3, 4, 5, 6, 7, 8, 9, 10, 11, 12, 13, 14, 15, 16, 17, 18, 19, 20, 21, 22, 23, 24, 25, 26,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 - 3, 4, 5, 6, 7, 8,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Богенбай батыра - 2А, 3, 4, 5, 6, 7, 8, 9, 10, 11, 12, 12А, 13, 14, 14А, 15, 16, 17, 18, 19, 20, 20А, 21, 22, 22А,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Гани Абсагитова - 2, 6, 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Гарифулла Амансугурова - 1, 2, 3, 4, 5, 5А, 6, 6Б, 7, 7А, 8, 8А, 9, 10, 11, 12, 16, 17, 18, 18А, 19, 20, 21, 22, 23;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городок - 4, 5, 11, 16Б, 40Б, 370, 401, 402;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Тоганас батыра - 1, 2, 2\1, 2\2, 4, 5, 7, 7\1, 8, 13, 13\1, 14, 16, 16\1, 17, 17\1, 18, 18\1, 19, 19\1, 19\2, 20, 21, 23, 23\2, 24, 25, 26, 27, 27\2, 28, 28\2, 30, 31, 33, 34, 34\2, 35, 36, 36\2, 38, 38\1, 40, 42, 42А, 43, 44, 44\1, 46, 47, 48, 48А, 49, 50, 51, 52, 52\1, 52\2, 52\3, 53, 55;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Даулеткерей - 1, 1А, 2, 3, 4, 4А, 6, 6А, 7, 7А,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 Кунаева - 1, 2, 3, 4, 5, 6, 6А, 7, 8, 9, 10, 12, 14, 16, 18, 20, 22,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 - 1, 1\1, 1А, 3, 4\1, 4А, 4Б, 5, 6, 6А, 6Б, 8, 10, 13, 16, 17, 20, 26, 28\1, 34, 35, 45,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 - 3, 5, 8, 13, 18, 19, 24, 30, 42;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Егемендык - 1, 2, 3, 4, 5, 6, 7, 8, 9, 10, 11, 12, 13, 14, 15, 16, 17, 18, 19, 20, 21, 22, 23, 24, 25, 26, 27, 28, 29, 30, 40, 44А;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Жабаева - 1, 2, 2Б, 3, 4, 5, 6, 6А, 9, 11, 13, 15, 17, 18, 19, 21, 25, 26, 27, 27А, 28, 29, 30, 31, 37, 37А, 39, 41, 43, 47А, 52, 53, 55, 57, 63, 65, 69, 73,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- 1, 1\1, 1В, 2, 3, 4, 5, 6, 6А, 7, 8, 9, 11, 12, 13, 14, 14А, 15, 16, 17, 18, 19, 20, 23, 24, 25, 26, 27, 28, 29, 30, 31, 32, 33, 38А, 39, 43, 44А, 44Б, 46, 48, 52, 54, 55, 56А, 58, 62, 64, 66А;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- 1, 1А,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Жолмагамбет Калиева - 1, 3, 5, 6, 7, 8, 10, 11, 12, 13, 16, 19, 20, 21, 22, 23,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 - 2,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 - 1, 1Б, 2А, 3, 4, 6, 7, 8, 9, 11, 11А, 12, 13, 14, 14А, 15, 16, 17, 18, 19, 20, 21, 22, 23, 25, 27, 28А, 30, 39, 40, 47, 54,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Мыржакыпа Дулатова - 1, 1А, 2, 3, 4, 5, 5А, 6, 7, 8, 9, 10, 11, 12, 12\1, 13, 13А, 14, 15, 16,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- 1, 1/1, 1/А, 1Б, 2, 4, 4/4, 4А, 5, 5/5, 6, 6\6, 14, 30А, 33А, 121А;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Исатай Тайманулы - 2Б, 4, 4А, 6, 8, 10, 11, 14А, 15, 16, 16\1, 22, 25А,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 - 1, 3, 4, 6, 7, 8, 9, 10, 12, 14,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- 2, 3, 4, 5, 9, 10, 12, 13, 14, 16, 18, 19, 21, 23, 25, 27, 29, 31, 38,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 Кайсенова - 1, 3, 5,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 хана - 1, 2, 3, 4А, 6, 7, 7А, 8, 10, 10А;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 Ахмет Яссауи - 2, 2\1, 4, 5, 6, 8, 9, 10,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 Корпеш - 19;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- 1, 2, 2А, 6, 7, 7\1, 9В, 11А, 12, 13, 14, 15, 16, 17, 17А, 19, 20, 20А, 22, 24, 29, 38, 42, 42А, 44, 50,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- 1, 3, 4, 5, 6, 7, 7А, 8, 8А, 9, 10, 13, 14, 15, 16, 17, 18, 19, 20, 21, 23, 25, 26, 27, 28, 30, 32, 33, 34, 36, 37А, 40, 41, 42, 44, 45, 46, 47, 48, 51, 52, 54, 55, 57, 79, 85\1;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 - 2, 4, 5, 6, 7, 8, 12,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 - 1, 2, 3, 4, 5, 6, 7, 8, 9, 10, 11, 12, 14, 15, 16, 17, 18, 19, 20, 21, 22, 23, 24, 25, 27, 28, 29,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Мукагали Макатаева - 1, 2, 2А, 3, 4, 5, 7, 8, 9, 10, 11, 12, 13, 14, 15, 16, 17, 18, 19, 20, 21, 22, 23, 24, 25, 26, 27, 28, 29, 30А, 33, 33А, 36, 36А, 38, 39, 42, 43, 45А, 46, 47, 48, 49, 50, 51, 55А, 56, 58А, 60, 61, 62, 66, 66А, 67, 69, 71, 73, 74,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 Ауезова - 1, 2, 3, 4, 5, 6, 7, 8, 9, 10, 12,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-1, 1\1, 2, 2А, 3, 3А, 6, 6А, 8, 9, 10, 11, 12, 12\6, 12А, 13, 14, 14А, 15, 15\1, 16, 17, 17Б, 18, 19, 19А, 20, 20\1, 21, 22, 24, 25, 25А, 26, 27, 28, 29, 30, 31, 33, 34, 36А, 37, 40, 46,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- 1, 2, 3, 4, 5, 6, 7, 7А, 8, 9, 10,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Баубек батыра - 1, 2, 3, 4, 5, 5А, 7, 11, 13, 17А, 19;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Нура - 3, 5, 7, 9, 15, 31, 37, 43, 51, 55, 55\1, 65, 67,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VIP городка - 4, 5, 12Б, 16Б, 18Б, 19Б, 23Б, 25Б, 29, 29Б, 30, 37Б, 40Б, 47, 50Б, 51, 54Б, 55, 55Б, 56, 59\2, 62, 100Б, 101Б, 144\1, 325, 329, 369, 370, 378, 380, 404, 405, 412, 422, 440, 3021;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племенной станции - 1, 10, 16, 19, 29, 30, 32, 36, 37, 39, 42, 43, 44, 48, 50, 56, 57, 58/1,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Райымбек батыра - 1, 6, 7,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Республика - 1, 1А, 1В, 1Д, 2, 2\1, 2\2, 2Б, 2Д, 3, 5Б, 6\1, 7, 7\1, 7А, 7Б, 7Г, 7Д, 8, 8\1, 10, 11Б, 12, 16, 16\4, 16АБВ, 18, 18А, 18Б, 20, 22, 23, 24, 25, 26, 26\3, 30, 32, 34, 36, 36А, 39, 40, 42, 46, 48, 50А, 52, 54, 58, 62, 64;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 - 3, 4, 5,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 - 1, 2, 3, 4, 5, 6, 7, 8, 9, 9А, 10, 11, 12, 13, 14, 15, 16, 17, 18, 19, 20, 22, 22А, 25, 27А, 29, 29А, 33, 34, 34А, 36, 39, 41, 42, 47, 50А, 51, 53, 53А, 54, 55А, 55Б, 56, 57, 61, 66, 69А;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Саркырама - 1, 2, 2\1, 2А, 2Г, 3, 3В, 4, 6, 8, 8А, 9, 10, 11, 13, 13А, 15, 16, 17, 19, 20, 21, 22, 23, 23А, 24, 24А, 25, 26, 28, 28А, 30, 31, 32, 33, 34, 35, 36, 36А, 37, 38, 41,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Суюнбая - 1, 2, 4, 6, 7, 8, 9, 12, 13, 14, 15, 16, 16А, 18, 19, 20, 21, 22, 23, 24, 25, 26, 27А, 29А, 30, 30\1, 31, 32, 33, 34, 35, 38, 39, 40, 41, 42, 43, 45, 46, 48, 49, 50, 52, 53, 55, 57, 58, 59, 60, 61, 62, 63, 63А, 64, 68, 68А, 69, 72, 73, 76, 78, 80, 82, 100, 106, 110, 114, 116, 120;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 Бейбарыса - 1, 1А, 2, 2А, 3, 6, 7, 8, 9, 10, 13, 15, 17, 18, 21, 21А, 22, 23,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- 4, 5, 6, 8, 9, 10, 11, 12, 13, 16, 17, 19, 20, 21, 23, 24, 31, 34, 35, 36, 37А, 37Б, 39, 40, 42, 42А, 44, 44А, 46, 48, 49, 51, 56, 60, 60А,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- 1, 3, 4, 5, 6, 7, 9, 10, 11, 12, 13, 14, 15, 17, 19, 21, 22, 23, 25,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Турара Рыскулова - 1, 1А, 2, 2\1, 2А, 5, 6, 7, 11, 14, 15, 16, 19, 22, 26, 27, 27А, 28А, 29А, 30, 31, 31А, 32, 33, 34, 35, 35А, 36, 37,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Хакназар хана - 1, 2, 3, 4, 5, 6, 7,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- 13, 14, 15, 15А, 18, 21, 22, 29, 31, 32, 40, 40\1, 42, 42\1;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Шакен Айманова - 1, 1А, 4, 6, 10, 13, 16, 20, 21, 22, 23, 24, 24А, 25, 26А, 27, 37,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- 1, 1\1,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- 1, 2, 3, 4, 5, 6, 7, 8, 9, 10, 11, 11А, 12, 13, 13А, 14, 14А, 15, 16, 17, 18, 19, 20, 21, 22, 23, 24, 24\1, 24Б, 25, 26, 27, 28, 29, 30, 31А, 32, 33, 34, 36А, 37А, 38, 40, 42, 44, 45, 46, 46А, 48, 49, 49А, 54, 56, 58, 59, 60, 61, 62, 64, 65, 65А, 68, 70, 71, 75, 78, 82,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Шырак - 1А, 2, 2А, 6, 8, 11, 15А, 15Б, 21, 22, 25, 26А, 27, 27А, 28, 31, 32, 33, 36,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квартал - 29,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- 1, 2, 2А, 3, 3А, 4, 4А, 5, 5А, 5Б, 6, 7, 7А, 16, 17, 18, 19, 20,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652, село Кызыл суат, основная школа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653, село Шубар, улица Степная, 19, основная школа № 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Шубар.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654, село Малотимофеевка, улица Мира, Малотимофеевское медико-социальное учреждение для престарелых и инвалидов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Малотимофеевка.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655, село Акмол, улица Гагарина, 12, районный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Черемушки - 1, 2, 3, 4, 5, 6, 7А, 9, 10, 11, 12, 13, 14,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 - 1, 2, 3, 4, 5, 6, 7, 8, 9, 10, 11, 12, 13, 14, 15, 16, 17, 18, 19, 20, 21, 22, 23, 24, 25, 26, 28,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- 1, 2, 3, 4, 5, 6, 7, 8, 9, 10, 11, 12, 13, 14, 15, 16, 17, 18, 19, 20, 22, 24, 27, 28, 29, 31, 32,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656, село Приречное, улица Ыбырая Алтынсарина, 40, средняя школа №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657, село Антоновка, улица Динмухаммед Кунаева, основная школа №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658, село Софиевка, улица Ленина, 35, средняя школа №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659, село Коянды, улица Аль-Фараби, Кояндинская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660, село Талапкер, улица Мухтар Ауезова, 23, средняя школа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661, село Кажымукан, улица Мунайтпасова, 35, основная школа №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Кажымукан.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662, село Максимовка, улица 50 лет ВЛКСМ, 5Б, средняя школа №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663, село Тонкерис, улица Школьная,1, средняя школа №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664, село Семеновка, улица Дружбы, 17, контора товарищества с ограниченной ответственностью "Семеновка",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Семеновка.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665, село Фарфоровый, улица Парасат, 12, средняя школа №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Фарфоровый.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666, станция Разъезд № 96, улица Жайын, 11, Астанинская дистанция сигнализации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Разъезд № 96.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667, станция Жайнак, улица Жастар, 20, здание табельной "Қазақстан темір жолы",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Жайнак.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668, станция Косчеку, улица Алтынсарина, 6, основная школа №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Косчеку.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669, станция Тастак, улица Астык, 11, начальная школа №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Тастак.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670, село Тасты, улица Революционная, 19, средняя школа №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671, село Акмечеть, улица Школьная, 1, средняя школа №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Акмечеть.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672, село Родина, улица Школьная, 1, Дом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673, село Зеленый Гай, улица Самал, 2, контора,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8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674, село Садовое, улица Тауелсиздик, 19,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675, село Новоишимка, улица Школьная, 8, средняя школа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676, село Мортык, улица Абая, 7, сельский клуб,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677, село Жана Жайнак, улица Мира, средняя школа № 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Жайнак.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678, село Раздольное, улица Алтынсарина, 27, начальная школа № 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679, село Нуресиль, улица Кажымукана, 2А,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Нуресиль.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680, село Караоткель, улица Кенесары хан, 2Д, средняя школа №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681, село Каражар, улица Алкей Маргулана, 185, начальная школа №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682, село Жанажол, улица Куанышбаева, 15, основная школа №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683, село Акмол, улица Гагарина, 1, средняя школа №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 - 1, 3, 4, 5, 6, 7, 8, 9, 10, 11, 13, 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Шайкена Исенова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лет Пятилетки - 1, 2, 3, 4, 5, 6, 7, 8, 9, 10, 11, 12, 13, 14, 15, 16, 17, 18,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ИПС - 1,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- 1, 2, 3, 4, 5, 6, 7, 9, 10, 14,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Бакыт - 1,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Линейная - 1, 2, 3, 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684, село Отемис, улица Борташ, сельский клуб,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Отемис.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685, село Бирлик, улица Орталык, 3, начальная школа №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686, село Оразак, улица Аубакирова, 2, средняя школа №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687, село Шалкар, улица Иманбаева, 2, Шалкарская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688, село Каратомар, улица Нурпеисова, основная школа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689, село Отаутускен, улица Калдаякова, 13/1, начальная школа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Отаутускен.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690, село Маншук, улица Мира, 5, средняя школа № 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691, село Жалгызкудук, улица Давид Вильгельмовича Бурбаха, 42, Жалгизкудукская средняя школа № 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Жалгызкудук.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692, село Красноярка, улица Победы, 26/А, средняя школа №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693, село Сарыколь, улица Мира, 22, основная школа №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694, село Шнет, улица Конаева, 6, основная школа № 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Шнет.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9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695, село Рахымжан Кошкарбаева, улица Бейбитшилик, 53, средняя школа № 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Рахымжан Кошкарбаева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696, село Преображенка, улица Нура, 32, офис товарищества с ограниченной ответственностью "Преображенка",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697, село Аганас, улица Ынтымак, 25, основная школа № 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Аганас.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0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698, село Кабанбай батыра, улица Бирлик, 1 А,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 батыра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699, село Кызылжар, улица Бейбитшилик, 21, Кызылжарская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700, село Сарыадыр, улица Орталық, 10, контора товарищества с ограниченной ответственностью "Нура",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701, село Нура, улица Орталық, 14, контора товарищества с ограниченной ответственностью "Нура",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702, село Тайтобе, улица Рахымжан Кошкарбаева,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Тайтобе.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811, село Косшы, жилой комплекс "Лесная поляна", 18/1, средняя школа №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"Лесная поляна" - 1, 2, 3, 4, 5, 6, 7, 8, 9, 10, 11, 12, 13, 13/1, 14, 14/1, 14/2, 15, 16, 17, 18, 19, 20, 21, 22,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"Алтын дала" - 1, 2.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