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4d44" w14:textId="2184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Андреевского сельского округа Шортандинского района Акмолинской области от 29 января 2008 года № 3 "О переименовании улиц села Андреевка"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Андреевского сельского округа Шортандинского района Акмолинской области от 28 июля 2015 года № 12. Зарегистрировано Департаментом юстиции Акмолинской области 25 августа 2015 года № 4956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от 9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дополнений в некоторые законодательные акты Республики Казахстан по вопросам местного государственного управления и самоуправления» аким Андреевского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Андреевского сельского округа Шортандинского района Акмолинской области «О переименовании улиц села Андреевка» от 29 января 2008 года № 3 (зарегистрировано в Реестре государственной регистрации нормативных правовых актов № 1-18-45, опубликовано 16 февраля 2008 года в районных газетах «Вести» и «Өрлеу»)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«О местном государственном управлении в Республике Казахстан» заменить словами «О местном государственном управлении и самоуправлении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Е.Карепов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