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4b1a" w14:textId="6954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убыточных маршрутов, подлежащих субсидированию в 2015 году по городу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февраля 2015 года № 279. Зарегистрировано Департаментом юстиции Актюбинской области 19 марта 2015 года № 4243. Срок действия постановления –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 счет бюджетных средств убытков перевозчиков, связанных с осуществлением социально значимых перевозок пассажиров,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2011 года № 1014,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социально значимых убыточных маршрутов, подлежащих субсидированию в 2015 году по городу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февраля 2015 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убыточных маршрутов, подлежащих субсидированию в 2015 году по городу Актобе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12"/>
        <w:gridCol w:w="7358"/>
        <w:gridCol w:w="718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мар-шрута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автобусных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жилгородок – парк имени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массив "Нур Актобе" – автовокзал "Сапар"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хлебокомбинат – АО "ТНК "Казхром"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хлебокомбинат – АО "Актюбинский завод хромовых соединений"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имени Пушкина – жилой массив "Заречный 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хлебокомбинат – АО "Темиропторг"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дом "Алатау" - железнодорожный вокзал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Абилкайыр хана - АО "Международный Аэропорт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дом "Султан" – улица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Ярмарка – район "Болашак"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Т.Рыскулова – парк имени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вокзал – поселок "Ясный"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Абилкайыр хана – железнодорожный вокзал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жилгородок – парк имени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Т.Рыскулова – ТОО "Химпласт"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 "Сапар" - село 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вокзал – Медицинский центр "Западно-Казахстанский государственный медицинский университет имени Марата Оспанова"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Т.Рыскулова – автовокзал "Сапар"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"Шыгыс" – село 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жилгородок – парк имени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жилгородок – рынок "Шыгыс"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жилгородок – железнодорожный вокзал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Т.Рыскулова – парк имени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Т.Рыскулова – центральный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вокзал – ГККП "Актюбинский сельскохозяйственный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хлебокомбинат – садоводческий коллектив "Акбулак"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 "Сапар" - Саздинское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жилгородок – улица Гастелло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хлебокомбинат – Кривое 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"Актобе" – 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 батыра – 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Т.Рыскулова – садоводческий коллектив "Строитель"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рынок – село Курашасай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жилгородок – село Курайлы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Садовое – центральный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рынок – городское кладбище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рынок – село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"Шыгыс" – жилой массив "Акжар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 – село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рынок – село Акшат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дом "Алатау" - парк имени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Батыс 2 – парк имени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Гулдер – жилой массив "Юго-Запад"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Абилкайыр хана – район "Авиагородок"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Беккул Баба – парк имени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Гастелло – проспект 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