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392ea" w14:textId="c4392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и сроков представления страхователем, страховщиком, агентом и обществом информации и документов, необходимых для осуществления им контрольных функций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23 февраля 2015 года № 64. Зарегистрировано Департаментом юстиции Актюбинской области 26 марта 2015 года № 4250. Утратило силу постановлением акимата Актюбинской области от 3 мая 2017 года № 127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03.05.2017 № 127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5) пункта 2-1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2004 года "Об обязательном страховании в растениеводстве"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1.Утвердить следующие формы представляемой информации и документа: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страхователя,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страховщика и общества взаимного страхования,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агента,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Установить, что информация и документ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страхователем – в течение одного месяца после заключения договора обязательного страхования со страховщиком или обществом взаимного страхования в адрес районного (городского) отдела сельского хозяйства и ветеринарии, по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страховщиком и обществом взаимного страхования - еженедельно агенту по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районному (городскому) отделу сельского хозяйства и ветеринарии по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агентом – еженедельно государственному учреждению "Управление сельского хозяйства Актюбинской области" по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районному (городскому) отделу сельского хозяйства и ветеринарии по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"Управление сельского хозяйства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Джумагазиева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23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Руководителю районного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сельского хозяйства и ветеринарии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заключении договора обязательного страхования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 в растениеводстве от "___" _______ 20__года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8"/>
        <w:gridCol w:w="1387"/>
        <w:gridCol w:w="2491"/>
        <w:gridCol w:w="2017"/>
        <w:gridCol w:w="2654"/>
        <w:gridCol w:w="1231"/>
        <w:gridCol w:w="1232"/>
      </w:tblGrid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 культур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засеянной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 (га)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застрахованной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компании или общества взаимного страхования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договора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__________________________ ________________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(наименование страхователя) (Ф.И.О., подпись)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(число, месяц, год)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23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 </w:t>
      </w:r>
      <w:r>
        <w:br/>
      </w:r>
      <w:r>
        <w:rPr>
          <w:rFonts w:ascii="Times New Roman"/>
          <w:b/>
          <w:i w:val="false"/>
          <w:color w:val="000000"/>
        </w:rPr>
        <w:t xml:space="preserve"> о вступивших в силу договорах обязательного страхования </w:t>
      </w:r>
      <w:r>
        <w:br/>
      </w:r>
      <w:r>
        <w:rPr>
          <w:rFonts w:ascii="Times New Roman"/>
          <w:b/>
          <w:i w:val="false"/>
          <w:color w:val="000000"/>
        </w:rPr>
        <w:t>в растениеводстве в разрезе районов (города), страхователей </w:t>
      </w:r>
      <w:r>
        <w:br/>
      </w:r>
      <w:r>
        <w:rPr>
          <w:rFonts w:ascii="Times New Roman"/>
          <w:b/>
          <w:i w:val="false"/>
          <w:color w:val="000000"/>
        </w:rPr>
        <w:t xml:space="preserve"> по состоянию на ____ __________20__года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"/>
        <w:gridCol w:w="1593"/>
        <w:gridCol w:w="570"/>
        <w:gridCol w:w="570"/>
        <w:gridCol w:w="1154"/>
        <w:gridCol w:w="1594"/>
        <w:gridCol w:w="934"/>
        <w:gridCol w:w="790"/>
        <w:gridCol w:w="790"/>
        <w:gridCol w:w="791"/>
        <w:gridCol w:w="791"/>
        <w:gridCol w:w="791"/>
        <w:gridCol w:w="791"/>
        <w:gridCol w:w="791"/>
      </w:tblGrid>
      <w:tr>
        <w:trPr/>
        <w:tc>
          <w:tcPr>
            <w:tcW w:w="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(города),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страхователя</w:t>
            </w:r>
          </w:p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договору,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(тг.)</w:t>
            </w:r>
          </w:p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договору, (тг.)</w:t>
            </w:r>
          </w:p>
        </w:tc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застрахо-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площади,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району (городу)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449"/>
        <w:gridCol w:w="916"/>
        <w:gridCol w:w="812"/>
        <w:gridCol w:w="911"/>
        <w:gridCol w:w="837"/>
        <w:gridCol w:w="907"/>
        <w:gridCol w:w="854"/>
        <w:gridCol w:w="79"/>
        <w:gridCol w:w="934"/>
        <w:gridCol w:w="935"/>
        <w:gridCol w:w="935"/>
        <w:gridCol w:w="935"/>
        <w:gridCol w:w="935"/>
        <w:gridCol w:w="935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 (га)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(га)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Рожь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зерно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 таблицы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 (га)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(га)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нечник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 ______________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(Ф.И.О., должность руководителя)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23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 </w:t>
      </w:r>
      <w:r>
        <w:br/>
      </w:r>
      <w:r>
        <w:rPr>
          <w:rFonts w:ascii="Times New Roman"/>
          <w:b/>
          <w:i w:val="false"/>
          <w:color w:val="000000"/>
        </w:rPr>
        <w:t xml:space="preserve"> о вступивших в силу договорах обязательного страхования </w:t>
      </w:r>
      <w:r>
        <w:br/>
      </w:r>
      <w:r>
        <w:rPr>
          <w:rFonts w:ascii="Times New Roman"/>
          <w:b/>
          <w:i w:val="false"/>
          <w:color w:val="000000"/>
        </w:rPr>
        <w:t xml:space="preserve"> в растениеводстве в разрезе районов (города), страхователей </w:t>
      </w:r>
      <w:r>
        <w:br/>
      </w:r>
      <w:r>
        <w:rPr>
          <w:rFonts w:ascii="Times New Roman"/>
          <w:b/>
          <w:i w:val="false"/>
          <w:color w:val="000000"/>
        </w:rPr>
        <w:t xml:space="preserve"> по состоянию на ____ __________20__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2567"/>
        <w:gridCol w:w="1273"/>
        <w:gridCol w:w="1273"/>
        <w:gridCol w:w="1506"/>
        <w:gridCol w:w="1860"/>
        <w:gridCol w:w="1274"/>
        <w:gridCol w:w="1274"/>
      </w:tblGrid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(города),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страхователя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застра-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хованной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 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(га)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 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(города)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1609"/>
        <w:gridCol w:w="1609"/>
        <w:gridCol w:w="1609"/>
        <w:gridCol w:w="1609"/>
        <w:gridCol w:w="1609"/>
        <w:gridCol w:w="1609"/>
        <w:gridCol w:w="161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 (га)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Рожь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 на зерно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48"/>
        <w:gridCol w:w="1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 (га)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 (га)</w:t>
            </w:r>
          </w:p>
        </w:tc>
        <w:tc>
          <w:tcPr>
            <w:tcW w:w="1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 (га)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 ______________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(Ф.И.О., должность руководителя)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23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 </w:t>
      </w:r>
      <w:r>
        <w:br/>
      </w:r>
      <w:r>
        <w:rPr>
          <w:rFonts w:ascii="Times New Roman"/>
          <w:b/>
          <w:i w:val="false"/>
          <w:color w:val="000000"/>
        </w:rPr>
        <w:t xml:space="preserve"> о вступивших в силу договорах обязательного страхования </w:t>
      </w:r>
      <w:r>
        <w:br/>
      </w:r>
      <w:r>
        <w:rPr>
          <w:rFonts w:ascii="Times New Roman"/>
          <w:b/>
          <w:i w:val="false"/>
          <w:color w:val="000000"/>
        </w:rPr>
        <w:t xml:space="preserve"> в растениеводстве в разрезе районов (города)</w:t>
      </w:r>
      <w:r>
        <w:br/>
      </w:r>
      <w:r>
        <w:rPr>
          <w:rFonts w:ascii="Times New Roman"/>
          <w:b/>
          <w:i w:val="false"/>
          <w:color w:val="000000"/>
        </w:rPr>
        <w:t xml:space="preserve"> по состоянию на "___" _____ 20__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1223"/>
        <w:gridCol w:w="990"/>
        <w:gridCol w:w="991"/>
        <w:gridCol w:w="1766"/>
        <w:gridCol w:w="1457"/>
        <w:gridCol w:w="2621"/>
        <w:gridCol w:w="2390"/>
      </w:tblGrid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(города)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засеяно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пашни,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(га)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застрахо-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(га)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хова-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(%)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ченных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 (ед.)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страховой премий по договорам со страхователями (тенге)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страховаясумма по договорам со страхователями (тенге)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Ф.И.О., руководителя _________________ Подпись 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23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страховым случаям в разрезе районов (города)</w:t>
      </w:r>
      <w:r>
        <w:br/>
      </w:r>
      <w:r>
        <w:rPr>
          <w:rFonts w:ascii="Times New Roman"/>
          <w:b/>
          <w:i w:val="false"/>
          <w:color w:val="000000"/>
        </w:rPr>
        <w:t xml:space="preserve"> и страхователей по состоянию на ___ _________ 20__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1297"/>
        <w:gridCol w:w="1050"/>
        <w:gridCol w:w="1051"/>
        <w:gridCol w:w="1051"/>
        <w:gridCol w:w="1051"/>
        <w:gridCol w:w="1051"/>
        <w:gridCol w:w="1051"/>
        <w:gridCol w:w="1051"/>
        <w:gridCol w:w="1379"/>
        <w:gridCol w:w="1380"/>
      </w:tblGrid>
      <w:tr>
        <w:trPr>
          <w:trHeight w:val="30" w:hRule="atLeast"/>
        </w:trPr>
        <w:tc>
          <w:tcPr>
            <w:tcW w:w="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(города)</w:t>
            </w:r>
          </w:p>
        </w:tc>
        <w:tc>
          <w:tcPr>
            <w:tcW w:w="1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застра-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хованных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гибели посевов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полн.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част.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полн.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част.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полн.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полн.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(города)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Небла- гоприятное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обсле-дование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 актов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заявлений о произведении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 страховую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компанию или обществу взаимного страхования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произведенных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(ед.)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(тг.)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Ф.И.О. руководителя _______________ Подпись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23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по страховым случаям в разрезе районов (города) по </w:t>
      </w:r>
      <w:r>
        <w:br/>
      </w:r>
      <w:r>
        <w:rPr>
          <w:rFonts w:ascii="Times New Roman"/>
          <w:b/>
          <w:i w:val="false"/>
          <w:color w:val="000000"/>
        </w:rPr>
        <w:t xml:space="preserve"> договорам обязательного страхования в растениеводстве,</w:t>
      </w:r>
      <w:r>
        <w:br/>
      </w:r>
      <w:r>
        <w:rPr>
          <w:rFonts w:ascii="Times New Roman"/>
          <w:b/>
          <w:i w:val="false"/>
          <w:color w:val="000000"/>
        </w:rPr>
        <w:t>заключенным в 20__ году </w:t>
      </w:r>
      <w:r>
        <w:br/>
      </w:r>
      <w:r>
        <w:rPr>
          <w:rFonts w:ascii="Times New Roman"/>
          <w:b/>
          <w:i w:val="false"/>
          <w:color w:val="000000"/>
        </w:rPr>
        <w:t xml:space="preserve"> по состоянию на "___" _____20___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2301"/>
        <w:gridCol w:w="1833"/>
        <w:gridCol w:w="1833"/>
        <w:gridCol w:w="1484"/>
        <w:gridCol w:w="1833"/>
        <w:gridCol w:w="1720"/>
      </w:tblGrid>
      <w:tr>
        <w:trPr>
          <w:trHeight w:val="30" w:hRule="atLeast"/>
        </w:trPr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компании или общества взаимного страхования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района) (города)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составленных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обследования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страховых выплат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страховщикам или обществам взаимного страхования 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страхователям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(ед.)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(ед.)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страховой организации или общества взаимного страхования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так далее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 таблицы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компаниям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2"/>
        <w:gridCol w:w="4932"/>
        <w:gridCol w:w="37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Возмещено части страховых выплат агентом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страховщику или обществу взаимного страхования</w:t>
            </w:r>
          </w:p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(ед.)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руководителя _______________ Подпись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