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bdef" w14:textId="053b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8 мая 2015 года № 145. Зарегистрировано Департаментом юстиции Актюбинской области 12 июня 2015 года № 4354. Утратило силу постановлением акимата Актюбинской области от 19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местных исполнительных органов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Актюбинской области Петрова К.В.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8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Актюбинской области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местных исполнительных органов Актюбинской области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Оценка служащего складывается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круговой оценки (оценки подчиненных или коллег служащего).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областных исполнительных органов, финансируемых из местного бюджета, оценка проводится акимом области либо по его уполномочию его заместителями по курируемым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для руководителей местных исполнительных органов финансируемых из местного бюджета является первый заместитель акима области, а для сотрудников – руководитель соответствующего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изменениями, внесенными постановлением акимата Актюбинской области от 20.07.2015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с указанием итоговой оценки по форме согласно 2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</w:p>
        </w:tc>
      </w:tr>
    </w:tbl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8"/>
        <w:gridCol w:w="321"/>
        <w:gridCol w:w="131"/>
        <w:gridCol w:w="4627"/>
        <w:gridCol w:w="1322"/>
        <w:gridCol w:w="201"/>
      </w:tblGrid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</w:p>
        </w:tc>
      </w:tr>
    </w:tbl>
    <w:bookmarkStart w:name="z5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</w:p>
        </w:tc>
      </w:tr>
    </w:tbl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