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c8cf" w14:textId="295c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автомобильного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29 мая 2015 года № 176. Зарегистрировано Департаментом юстиции Актюбинской области 7 июля 2015 года № 4416. Утратило силу постановлением акимата Актюбинской области от 6 марта 2020 года № 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06.03.2020 № 95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557 "Об утверждении стандартов государственных услуг в сфере автомобильного транспорта"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международного сертификата технического осмотра";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пассажирского транспорта и автомобильных дорог Актюбинской области" обеспечить размещение настоящего постановления в информационно - 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9 июня 2014 года № 185 "Об утверждении регламентов государственных услуг в сфере автомобильного транспорта" (зарегистрированное в Реестре государственной регистрации нормативных правовых актов № 3961, опубликованное 10 июля 2014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области Искалиева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557 "Об утверждении стандартов государственных услуг в сфере автомобильного транспорта".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176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международного сертификата технического осмотра"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международного сертификата технического осмотра" (далее – государственная услуга) оказывается государственным учреждением "Управление пассажирского транспорта и автомобильных дорог Актюбинской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"Правительства для граждан" Министерства по инвестициям и развитию Республики Казахстан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государственной услуги осуществляется через Государственную корпорацию.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Актюбинской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– международный сертификат технического осмотра (далее – международный сертификат),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международного сертификата технического осмотра",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557 "Об утверждении стандартов государственных услуг в сфере автомобильного транспорта" (далее - Стандарт).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Портал: запрос на портале в форме электронного документа, подписанный электронной цифровой подписью (далее – ЭЦП)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акимата Актюбинской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услугодателя.</w:t>
      </w:r>
    </w:p>
    <w:bookmarkEnd w:id="7"/>
    <w:bookmarkStart w:name="z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Название главы 4 – в редакции постановления акимата Актюбинской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Содержание каждой процедуры (действия), входящей в состав процесса оказания государственной услуги Государственной корпорации,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государственной услуги подает заявление и необходимые документы оператору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которое осуществляется в операционном зале посредством "без 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оператора Государственной корпорации в Автоматизированное рабочее место Интегрированной информационной системы Государственной корпорации (далее – АРМ ИИС ГК)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государственную базу данных физических лиц/государственную базу данных юридических лиц (далее - ГБД ФЛ/ГБД ЮЛ)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ФЛ/ГБД ЮЛ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– направление электронного документа (запроса услугополучателя) удостоверенного (подписанного) электронной цифровой подписью (далее – ЭЦП) оператора Государственной корпорации через ИИС ГК в информационную систему Автоматизированное рабочее место государственная база данных "Е – лицензирование" (далее – ИС АРМ ГБД 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акимата Актюбинской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процесса получения результата оказания государственной услуги через Государственную корпорацию с указанием длительности каждой процедуры (действия);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6 – регистрация электронного документа в ИС АРМ ГБД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7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8 – получение услугополучателем результата услуги через ЦОН (выдача международного сертификата технического осмотра, либо письменный мотивированный ответ об отказе) сформированной ИС АРМ ГБД 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акимата Актюбинской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порядка обращения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 удостоверенного (подписанного) ЭЦП услугополучателя через ИС ГБД ЕЛ в ИС АРМ ГБД ЕЛ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6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услуги (уведомление в форме электронного документа)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с Государственной корпорацией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акимата Актюбинской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Актюбинской области от 03.03.2016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176</w:t>
            </w:r>
          </w:p>
        </w:tc>
      </w:tr>
    </w:tbl>
    <w:bookmarkStart w:name="z6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</w:r>
    </w:p>
    <w:bookmarkEnd w:id="10"/>
    <w:bookmarkStart w:name="z6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(далее – государственная услуга) оказывается государственным учреждением "Управление пассажирского транспорта и автомобильных дорог Актюбинской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"Правительства для граждан" Министерства по инвестициям и развитию Республики Казахстан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www.egov.kz, www.elincense.kz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государственной услуги осуществляется через Государственные корпорации.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Актюбинской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– лицензия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сообщении,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557 "Об утверждении стандартов государственных услуг в сфере автомобильного транспорта" (далее - Стандарт).</w:t>
      </w:r>
    </w:p>
    <w:bookmarkEnd w:id="12"/>
    <w:bookmarkStart w:name="z7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7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при обращении в Государственную корпорацию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получение лицензии: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пероформление лицензии: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на Портал: электронный запрос.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акимата Актюбинской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4"/>
    <w:bookmarkStart w:name="z8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"/>
    <w:bookmarkStart w:name="z8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услугодателя.</w:t>
      </w:r>
    </w:p>
    <w:bookmarkEnd w:id="16"/>
    <w:bookmarkStart w:name="z8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17"/>
    <w:bookmarkStart w:name="z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Название главы 4 – в редакции постановления акимата Актюбинской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Содержание каждой процедуры (действия), входящей в состав процесса оказания государственной услуги Государственной корпорации,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государственной услуги подает необходимые документы и заявление оператору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которое осуществляется в операционном зале посредством "без 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оператора Государственной корпорации в Автоматизированное рабочее место Интегрированной информационной системы Государственной корпорации (далее – АРМ ИИС ГК)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государственную базу данных физических лиц/государственную базу данных юридических лиц (далее - ГБД ФЛ/ГБД ЮЛ)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ФЛ/ГБД ЮЛ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– направление электронного документа (запроса услугополучателя) удостоверенного (подписанного) электронной цифровой подписью (далее – ЭЦП) оператора Государственной корпорации через ИИС ГК в информационную систему Автоматизированное рабочее место государственная база данных "Е – лицензирование" (далее – ИС АРМ ГБД 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акимата Актюбинской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процесса получения результата оказания государственной услуги через Государственную корпорацию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6 – регистрация электронного документа в ИС АРМ ГБД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7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8 – получение услугополучателем результата услуги через Государственную корпорацию (выдача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сообщении, либо письменный мотивированный ответ об отказе) сформированной ИС АРМ ГБД 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акимата Актюбинской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порядка обращения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 удостоверенного (подписанного) ЭЦП услугополучателя через ИС ГБД ЕЛ в ИС АРМ ГБД ЕЛ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6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услуги (уведомление в форме электронного документа)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с Государственной корпорацией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акимата Актюбинской области от 03.03.2016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межрайонном (междугородном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внутриобластном)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сообщениях,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занятия деятельностью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нерегулярной перевозке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 автобусами,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микроавтобусами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междугородном межобластном,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межрайонном (междугородном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внутриобластном)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международном сообщениях,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регулярной перевозке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 автобусами,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микроавтобусами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Актюбинской области от 03.03.2016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