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9b99c" w14:textId="069b9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туризма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12 июня 2015 года № 207. Зарегистрировано Департаментом юстиции Актюбинской области 10 июля 2015 года № 4428. Утратило силу постановлением акимата Актюбинской области от 11 сентября 2019 года № 354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Актюбинской области от 11.09.2019 </w:t>
      </w:r>
      <w:r>
        <w:rPr>
          <w:rFonts w:ascii="Times New Roman"/>
          <w:b w:val="false"/>
          <w:i w:val="false"/>
          <w:color w:val="000000"/>
          <w:sz w:val="28"/>
        </w:rPr>
        <w:t>№ 354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28 апреля 2015 года № 495 "Об утверждении стандартов государственных услуг в сфере туризма",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лицензии на туристскую операторскую деятельность (туроператорская деятельность)";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"Предоставление туристской информации, в том числе о туристском потенциале, объектах туризма и лицах, осуществляющих туристскую деятельность".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предпринимательства Актюбинской области" обеспечить размещение настоящего постановления в информационно - 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Признать утратившими силу постановления акимата Актюбинской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от 20 мая 2014 года </w:t>
      </w:r>
      <w:r>
        <w:rPr>
          <w:rFonts w:ascii="Times New Roman"/>
          <w:b w:val="false"/>
          <w:i w:val="false"/>
          <w:color w:val="000000"/>
          <w:sz w:val="28"/>
        </w:rPr>
        <w:t>№ 156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 "Предоставление туристской информации, в том числе о туристском потенциале, объектах туризма и лицах, осуществляющих туристскую деятельность" (зарегистрированное в реестре государственной регистрации нормативных правовых актов № 3919, опубликованное 12 июня 2014 года в газетах "Ақтөбе" и "Актюбинский вестник");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от 8 августа 2015 года </w:t>
      </w:r>
      <w:r>
        <w:rPr>
          <w:rFonts w:ascii="Times New Roman"/>
          <w:b w:val="false"/>
          <w:i w:val="false"/>
          <w:color w:val="000000"/>
          <w:sz w:val="28"/>
        </w:rPr>
        <w:t>№ 287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постановление акимата области от 20 мая 2014 года № 156 "Об утверждении регламента государственной услуги "Предоставление туристской информации, в том числе о туристском потенциале, объектах туризма и лицах, осуществляющих туристскую деятельность" (зарегистрированное в реестре государственной регистрации нормативных правовых актов № 4018, опубликованное 18 сентября 2014 года в газетах "Ақтөбе" и "Актюбинский вестник").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Контроль за исполнением настоящего постановления возложить на заместителя акима Актюбинской области Искалиева Г.Н.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Настоящее постановление вводится в действие по истечении десяти календарных дней после дня его первого официального опубликования, но не ранее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28 апреля 2015 года № 495 "Об утверждении стандартов государственных услуг в сфере туризма".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12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207</w:t>
            </w:r>
          </w:p>
        </w:tc>
      </w:tr>
    </w:tbl>
    <w:bookmarkStart w:name="z1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лицензии на туристскую операторскую деятельность (туроператорская деятельность)"</w:t>
      </w:r>
    </w:p>
    <w:bookmarkEnd w:id="1"/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лицензии на туристскую операторскую деятельность (туроператорская деятельность)" (далее – государственная услуга) оказывается государственным учреждением "Управление предпринимательства Актюбинской области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акимата Актюбинской области от 01.08.2018 </w:t>
      </w:r>
      <w:r>
        <w:rPr>
          <w:rFonts w:ascii="Times New Roman"/>
          <w:b w:val="false"/>
          <w:i w:val="false"/>
          <w:color w:val="000000"/>
          <w:sz w:val="28"/>
        </w:rPr>
        <w:t>№ 351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Результат оказания государственной услуги – лицензия, переоформленная лицензия, дубликат лицензии на туристскую операторскую деятельность (туроператорская деятельность),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лицензии на туристскую операторскую деятельность (туроператорская деятельность)",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28 апреля 2015 года № 495 "Об утверждении стандартов государственных услуг в сфере туризма"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результата оказания государственной услуги: электронная. </w:t>
      </w:r>
    </w:p>
    <w:bookmarkEnd w:id="3"/>
    <w:bookmarkStart w:name="z2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"/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для получения лицензии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для переоформления лицензии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5"/>
    <w:bookmarkStart w:name="z2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"/>
    <w:bookmarkStart w:name="z2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Перечень структурных подразделений (работников) услугодателя, которые участвуют в процессе оказания государственных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услугодателя.</w:t>
      </w:r>
    </w:p>
    <w:bookmarkEnd w:id="7"/>
    <w:bookmarkStart w:name="z3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8"/>
    <w:bookmarkStart w:name="z3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Описание каждой процедуры (действия), входящей в состав процесса оказания государственной услуги, длительность его выполнения через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ЦОН день приема документов не входит в срок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услугополучатель государственной услуги подает необходимые документы и заявление оператору ЦОН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которое осуществляется в операционном зале посредством "безбарьерного" обслуживания путем электронной очереди;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процесс 1 – ввод оператора ЦОН в автоматизированное рабочее место Интегрированной информационной системы Центра обслуживания населения (далее – АРМ ИИС ЦОН) логина и пароля (процесс авторизации) для оказания услуги в течение 2 (двух)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процесс 2 – выбор оператором ЦОН услуги, вывод на экран формы запроса для оказания услуги и ввод оператором ЦОН данных услугополучателя, а также данных по доверенности представителя услугополучателя (при нотариально удостоверенной доверенности, при ином удостоверении доверенности – данные доверенности не заполняются) в течение 5 (пяти)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процесс 3 – направление запроса через государственную базу данных физических лиц/государственную базу данных юридических лиц (далее - ГБД ФЛ/ГБД ЮЛ) о данных услугополучателя, а также в Единой нотариальной информационной системе (далее - ЕНИС) – о данных доверенности представителя услугополучателя в течение 1 (одной) минуты;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условие 1 – проверка наличия данных услугополучателя в ГБД ФЛ/ГБД ЮЛ и данных доверенности в ЕНИС в течение 1 (одной) минуты;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процесс 4 – формирование сообщения о невозможности получения данных в связи с отсутствием данных услугополучателя в ГБД ФЛ/ГБД ЮЛ и данных доверенности в ЕНИС в течение 1 (одной) минуты;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процесс 5 – направление электронного документа (запроса услугополучателя) удостоверенного (подписанного) электронной цифровой подписью (далее – ЭЦП) оператора ЦОНа через ИИС ЦОН в информационную систему автоматизированное рабочее место государственная база данных "Е–лицензирование" (далее – ИС АРМ ГБД ЕЛ) в течение 1 (одной) минуты.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Описание процесса получения результата оказания государственной услуги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процесс 6 – регистрация электронного документа в ИС АРМ ГБД 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условие 2 – проверка (обработка) услугодателем соответствия приложенных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основании для оказания услуги при выдаче лицензии – в течение 15 (пятнадцати) рабочих дней, переоформлении лицензии – в течение 3 (трех) рабочих дней; при выдаче дубликата лицензии – в течение 2 (двух) рабочих дней, переоформлении лицензии при реорганизации в форме выделения, разделения юридического лица-лицензиата к другому юридическому лицу – в течение 15 (пятнадцати) рабочих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процесс 7 – формирование сообщения об отказе в запрашиваемой услуге в связи с имеющимися нарушениями в документах услугополучателя в течение 2 (двух)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процесс 8 – получение услугополучателем результата услуги через ЦОН (выдача результата оказания государственной услуги) сформированной ИС АРМ ГБД ЕЛ в течение 2 (двух)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Описание порядка обращения и последовательности процедур (действий) при оказании государственной услуги через портал.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осуществляет регистрацию на портале с помощью своего регистрационного свидетельства ЭЦП, которое хранится в интернет-браузере компьютера услугаполучателя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процесс 1 - прикрепление в интернет-браузер компьютера услугополучателя регистрационного свидетельства ЭЦП, процесс ввода услугополучателем пароля (процесс авторизации) на портале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условие 1 - проверка на портале подлинности данных о зарегистрированном услугополучателе через логин (Индивидуальный идентификационный номер/Бизнес-идентификационный номер, далее - ИИН/БИН)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процесс 2 - формирование в портале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процесс 3 - выбор услугополучателем государственной услуги, указанной в настоящем регламенте,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процесс 4 - оплата государственной услуги через платежного шлюза "электронного правительства" (далее - ПШЭП), а затем данная информация поступает в информационную систему автоматизированного рабочего места государственной базы данных (далее - ИС АРМ ГБД)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условие 2 - проверка в ИС АРМ ГБД "Е-лицензирование" факта оплаты за оказание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процесс 5 - формирование сообщения об отказе в запрашиваемой государственной услуге, в связи с отсутствием оплаты за оказание государственной услуги в ИС АРМ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процесс 6 -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условие 3 -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процесс 7 - формирование сообщения об отказе в запрашиваемой государственной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 процесс 8 - удостоверение (подписание) посредством ЭЦП услугополучателя заполненной формы (введенных данных) запроса на оказание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13) процесс 9 - регистрация электронного документа (запроса услугополучателя) в ИС ГБД "Е-лицензирование" и обработка запроса в ИС АРМ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14) условие 4 - проверка услугодателем соответствия услугополучателя квалификационным требованиям и основаниям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15) процесс 10 - формирование сообщения об отказе в запрашиваемой государственной услуге в связи с имеющимися нарушениями в данных услугополучателя в ИС АРМ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16) процесс 11 - получение услугополучателем результата государственной услуги (электронная лицензия), сформированной ИС АРМ "Е-лицензирование".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постановления акимата Актюбинской области от 30.05.2016 </w:t>
      </w:r>
      <w:r>
        <w:rPr>
          <w:rFonts w:ascii="Times New Roman"/>
          <w:b w:val="false"/>
          <w:i w:val="false"/>
          <w:color w:val="00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с ЦОН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интернет - ресурсе услугодателя.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туристскую операторскую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(туроператорская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деятельность)"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21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1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туристскую операторскую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(туроператорская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деятельность)"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96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6350000" cy="575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12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207</w:t>
            </w:r>
          </w:p>
        </w:tc>
      </w:tr>
    </w:tbl>
    <w:bookmarkStart w:name="z6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"Предоставление туристской информации, в том числе о туристском потенциале, объектах туризма и лицах, осуществляющих туристскую деятельность"</w:t>
      </w:r>
    </w:p>
    <w:bookmarkEnd w:id="10"/>
    <w:bookmarkStart w:name="z6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1"/>
    <w:bookmarkStart w:name="z6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"Предоставление туристской информации, в том числе о туристском потенциале, объектах туризма и лицах, осуществляющих туристскую деятельность" (далее – государственная услуга) оказывается государственным учреждением "Управление предпринимательства Актюбинской области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Актюбинской области от 01.08.2018 </w:t>
      </w:r>
      <w:r>
        <w:rPr>
          <w:rFonts w:ascii="Times New Roman"/>
          <w:b w:val="false"/>
          <w:i w:val="false"/>
          <w:color w:val="000000"/>
          <w:sz w:val="28"/>
        </w:rPr>
        <w:t>№ 351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3.Результатом оказания государственной услуги является предоставление туристской информации, в том числе о туристском потенциале, объектах туризма и лицах, осуществляющих туристскую деятельность.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2"/>
    <w:bookmarkStart w:name="z7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услуги.</w:t>
      </w:r>
    </w:p>
    <w:bookmarkEnd w:id="13"/>
    <w:bookmarkStart w:name="z7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по оказанию государственной услуги является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"Предоставление туристской информации, в том числе о туристском потенциале, объектах туризма и лицах, осуществляющих туристскую деятельность",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28 апреля 2015 года № 495 "Об утверждении стандартов государственных услуг в сфере туризма"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 входящий в состав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услугополучатель обращается к услугодателю с письменным заявлением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сотрудник канцелярии услугодателя проводит регистрацию заявления с указанием номера, даты и количества листов в регистрационном журнале, выдает талон услугополучателю с указанием номера, даты регистрации и фамилии и инициалов сотрудника, принявшего заявление – в течение 10 (десяти)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регистрации сотрудник канцелярии услугодателя передает заявление на рассмотрение руководителю услугодателя – в течение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рассмотрев заявление услугополучателя передает ответственному исполнителю для дальнейшего исполнения государственной услуги – в течение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 регистрирует и проверяет полноту и правильность оформления заявления, оформляет результат, затем через сотрудника канцелярии услугодателя направляет на подписание руководителю услугодателя – в течение 5 (пяти)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услугодателя направляет результат руководителю услугодателя – в течение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подписывает результат и направляет в канцелярию услугодателя – в течение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услугодателя регистрирует результат и информирует услугополучателя о результате оказания государственной услуги и посредством личного посещения услугополучателя либо по почте направляет результат оказания государственной услуги – в течение 10 (десяти) минут.</w:t>
      </w:r>
    </w:p>
    <w:bookmarkEnd w:id="14"/>
    <w:bookmarkStart w:name="z8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услугодателя, в процессе оказания государственной услуги</w:t>
      </w:r>
    </w:p>
    <w:bookmarkEnd w:id="15"/>
    <w:bookmarkStart w:name="z8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структурных подразделений (работников) услугодателя, которые участвуют в процессе оказания государственных услуг: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Описание последовательности процедур (действия) прохождения каждого действия (процедуры)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услугополучатель обращается к услугодателю с письменным заявлением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сотрудник канцелярии услугодателя проводит регистрацию заявления с указанием номера, даты и количества листов в регистрационном журнале, выдает талон услугополучателю с указанием номера, даты регистрации и фамилии и инициалов сотрудника, принявшего заявление – в течение 10 (десять)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регистрации сотрудник канцелярии услугодателя передает заявление на рассмотрение руководителю услугодателя – в течение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рассмотрев заявление услугополучателя передает ответственному исполнителю для дальнейшего исполнения государственной услуги – в течение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 регистрирует и проверяет полноту и правильность оформления заявления, оформляет результат, затем через сотрудника канцелярии услугодателя направляет на подписание руководителю услугодателя – в течение 5 (пяти)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услугодателя направляет результат руководителю услугодателя – в течение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подписывает результат или мотивированный ответ об отказе и направляет в канцелярию услугодателя – в течение 10 (десять)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услугодателя регистрирует результат и информирует услугополучателя о результате оказания государственной услуги и посредством личного посещения услугополучателя либо по почте направляет результат оказания государственной услуги – в течение 10 (десяти)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 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интернет-ресурсе услугодателя.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туристской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информации, в том числе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туристском потенциале,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объектах туризма, и лицах,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туристскую деятельность"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24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4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6350000" cy="300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