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88756" w14:textId="25887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стоимости удобрений (за исключением органических)"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19 августа 2015 года № 311. Зарегистрировано Департаментом юстиции Актюбинской области 21 сентября 2015 года № 4521. Утратило силу постановлением акимата Актюбинской области от 3 марта 2020 года № 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03.03.2020 № 81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21 июля 2015 года № 4-4/679 "Об утверждении стандарта государственной услуги "Субсидирование стоимости удобрений (за исключением органических)"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удобрений (за исключением органических)".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Актюбинской области" обеспечить размещение настоящего постановления в информационно-правовой системе "Әділет".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Джумагазиева М.С.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21 июля 2015 года № 4-4/679 "Об утверждении стандарта государственной услуги "Субсидирование стоимости удобрений (за исключением органических)".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Актюбинской области от 19 августа 2015 года № 311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стоимости удобрений (за исключением органических)"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Актюбинской области от 05.03.2019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стоимости удобрений (за исключением органических)" (далее – государственная услуга) оказывается государственным учреждением "Управление сельского хозяйства Актюбинской области" (далее – услугодатель).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(переводных заявок) и выдача результатов оказания государственной услуги осуществляются через веб-портал "электронного правительства" www.egov.kz (далее – портал).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перечислении субсидии либо мотивированный отказ в предоставлении государственной услуги в случаях и по основаниям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услуги, утвержденным приказом Министра сельского хозяйства Республики Казахстан от 21 июля 2015 года № 4-4/679 "Об утверждении стандарта государственной услуги "Субсидирование стоимости удобрений (за исключением органических)" (далее – Стандарт), зарегистрированного в Реестре государственной регистрации нормативных правовых актов № 11946.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Причитающиеся субсидии перечисляются на счета: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сельскохозяйственных товаропроизводителей (далее сельхозтоваропроизводитель) или сельскохозяйственных кооперативов (далее – сельхозкооператив) для возмещения затрат на приобретенные удобрения (за исключением органических) в текущем году и (или) в 4 (четвертом) квартале предыдущего года у продавца удобрений;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отечественных производителей удобрений (далее - услугополучатель) для удешевления стоимости удобрений (за исключением органических), реализованных сельхозтоваропроизводителям или сельхозкооперативам в текущем году и (или) в 4 (четвертом) квартале предыдущего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 –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результате оказания государственной услуги направляется в "личный кабинет" услугополучателя в форме электронного документа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заявки на портале в форме электронного документа, удостоверенного электронной цифровой подписью (далее – ЭЦП) на получение субсидий за приобретенные удобрения по полной стоимости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или переводную заявку об оплате причитающихся субсидий при приобретении удобрения у отечественного производителя удобрений по удешевленной стоимости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результат: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в течение 1 (одного) рабочего дня с момента регистрации заявки или переводной заявки подтверждает ее принятие путем подписания уведомления с ЭЦП на портале, далее направляет сформированные платежные документы к ответственному исполнителю отдела финансов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подтверждение принятие заявки или переводной заявки и направление платежных документов к ответственному исполнителю отдела финансов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ответственный исполнитель отдела финансов услугодателя в течение 2 (двух) рабочих дней формирует в информационной системе субсидирования платежные поручения на выплату субсидий, загружаемые в информационную систему "Казначейство-Клиент" далее – (ИС "Казначейство-Клиент").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- формирование платежных поручений на выплату субсидий и уведомление о перечислении причитающихся субсидий. </w:t>
      </w:r>
    </w:p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отдела финансов услугодателя.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в течение 1 (одного) рабочего дня с момента регистрации заявки или переводной заявки подтверждает ее принятие путем подписания уведомления с ЭЦП на портале, далее направляет сформированные платежные документы к ответственному исполнителю отдела финансов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ответственный исполнитель отдела финансов услугодателя в 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(двух) рабочих дней формирует в информационной системе субсидирования платежные поручения на выплату субсидий, загружаемые в ИС "Казначейство-Клиент". </w:t>
      </w:r>
    </w:p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в Государственную корпорацию "Правительство для граждан" и (или) к иным услугодателям, длительность обработки запроса услугополучателя;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предоставления доступа к данным реестра через портал (далее – Личный кабинет):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услугополучатели должны обладать ЭЦП, для самостоятельной регистрации в информационной системе субсидирования;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услугодатель ежегодно направляет поставщику услуг актуализированные списки своих работников, обладающих ЭЦП.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регистрации в Личном кабинете, услугополучателем указываются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физических лиц и индивидуальных предпринимателей: индивидуальный идентификационный номер (далее – ИИН), фамилия, имя и отчество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юридических лиц: бизнес-идентификационный номер (далее – БИН), полное наименование; фамилия, имя и отчество (при его наличии) и ИИН первого руководителя;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контактные данные (почтовый адрес, телефон, адрес электронной почты);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реквизиты банковского счета в банке второго уровня или национального оператора почты;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государственных услуг через портал: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- формируется заявка либо переводная заявка с внесением в нее сведений, необходимых для проверки информационной системой субсидирования;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- заявка или переводная заявка регистрируется в информационной системе субсидирования путем ее подписания ЭЦП услугополучателя и становится доступной в Личном кабинете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1 - услугодатель в течение 1 (одного рабочего дня) с момента регистрации услугополучателем заявки или переводной заявки подтверждает ее принятие путем подписания с использованием ЭЦП соответствующего уведомления;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1 - в случае предоставлении заявки подписанное уведомление поступает в личные кабинеты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в случае предоставлении переводной заявки подписанное уведомление поступает в личные кабинеты производителю удобрений;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2 - услугодатель формирует на портале платежные поручения на выплату субсидий, загружаемые в ИС "Казначейство-Клиент", в течение 2 (двух)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формирование платежных поручений и уведомление о перечислении причитающихся субсидий.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Порядок использования информационных систем в процессе оказания государственной услуги через Портал представляется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"Субсидирование стоимости удобрений (за исключением органических)"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информационных систем в процессе оказания государственной услуги через портал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68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"Субсидирование стоимости удобрений (за исключением органических)"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 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57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