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edb1" w14:textId="59eed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предпринимательства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 октября 2015 года № 352. Зарегистрировано Департаментом юстиции Актюбинской области 5 ноября 2015 года № 4559. Утратило силу постановлением акимата Актюбинской области от 20 февраля 2017 года № 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20.02.2017 № 27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"Управление предпринимательства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предпринимательства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Отменить некоторые постановления акимата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Актюбинской области Г.Искалиева.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октября 2015 года № 352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Актюбинской, подлежащих отмене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Пункт 3 постановления акимата Актюбинской области от 1 июля 2013 года № 205 "О некоторых вопросах управления предпринимательства и промышленности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акимата Актюбинской области от 1 июля 2014 года № 213 "Об утверждении положений управления предпринимательства и управления индустриально-инновационного развития".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Постановление акимата Актюбинской области от 13 ноября 2014 года № 399 "О внесении изменений и дополнений в постановление акимата области от 1 июля 2014 года № 213".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октября 2015 года № 352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предпринимательства Актюбинской области"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Положение – в редакции постановления акимата Актюбинской области от 22.02.2016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Настоящее положение о государственном учреждении "Управление предпринимательства Актюбинской области"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определяет статус и полномочия государственного учреждения "Управление предпринимательства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предпринимательства Актюбинской области" не имеет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предпринимательства Актюбинской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предпринимательства Актюбинской области" является юридическим лицом в организационно-правовой форме государственного учреждения, имеет печать и штамп со своим наименованием на государственном языке, бланки установленного образца, в соответствии с законодательством Республики Казахстан имеет счета в государственном учреждении "Департамент казначейства по Актюбинской области" Комитета казначейства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предпринимательства Актюбинской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"Управление предпринимательства Актюбинской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предпринимательства Актюбинской области"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предпринимательства Актюбинской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030010 Актюбинская область, город Актобе, проспект Санкибай батыра, 22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предпринимательства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"Управление предпринимательства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предпринимательства Актюбинской области" осуществляется за счет средств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предпринимательства Актюбинской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предпринимательства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Учредителем государственного учреждения "Управление предпринимательства Актюбинской области" является государственное учреждение "Аппарат акима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"Управление предпринимательства Актюбинской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Миссией государственного учреждения "Управление предпринимательства Актюбинской области" является выработка и содействие реализации государственной политики в сфере развития и поддержки малого и среднего предпринимательства и 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формирование стратегических целей и приоритетов, участие в реализации основных направлений государственной политики в сфере предпринимательства и торговой деятельности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анализ состояния развития предпринимательства и торговой деятельности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участие в разработке и обеспечение реализации основных направлений в развитии региональной инфраструктуры поддержки предпринимательства и формирование торговой политики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реализация государственной политики в области развития торговой деятельности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координацию, разработку и реализацию программных документов в сфере поддержки и развития предпринимательства и торговой деятельности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мониторинг, анализ и прогнозирование развития предпринимательства и торговой деятельности, участвует в подготовке предложений к проектам законодательных и нормативных актов, программ по поддержке и развитию предпринимательства и торговой сферы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в пределах компетенции координацию деятельности местных исполнительных органов, общественных объединений и иных государственных и негосударственных структур в рамках общей стратегии развития предпринимательства и торговой сферы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взаимодействие с банками и финансовыми организациями по вопросам финансирования и кредитования проектов по приоритетным направлениям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осуществляет координацию финансовой, технической и инвестиционной поддержки предпринимательства, способствует установлению научно – технических и производственно – коммерческих связей с отечественными и зарубежными партнерами, содействующими развитию предпринимательства Актюбинской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рассматривает обращения государственных органов, организаций и граждан, проводит аккредитацию объединений субъектов частного предпринимательства и предоставляет экспертные заключения субъектам частного предпринимательства области, затрагивающие их интересы;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освещение вопросов предпринимательства и торговли в средствах массовой информации и интернет - ресурсах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участвует в организации и проведении форумов, выставок, презентаций, совещаний и семинаров, "круглых столов" по вопросам предпринимательства и торговой сферы, а также вносит предложения по их проведению в Актюбинской области, Республике Казахстан и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прорабатывает вопросы привлечения займов, грантов с международными организациями и институтами, осуществляет мониторинг выполнения условий достигнутых соглашений;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осуществляет отбор и льготное кредитование (микрокредитование) перспективных проектов субъектов малого и среднего бизнеса за счет средств республиканского и областного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участвует в координации деятельности исполнительных органов и иных государственных и негосударственных структур в рамках реализации государственной торговой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предпринимательства Актюбинской области"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порядке, установленном законодательством и другими нормативными актами, запрашивать и получать от областных, районных и городских исполнительных органов и иных государственных и негосударственных структур необходимые материалы по вопросам, входящим в компетенцию Управления и вести соответствующую переписку;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установленном законодательством порядке привлекать экспертов, специалистов других исполнительных органов по подготовке аналитических обзоров, составления программ, прогнозов по вопросам, входящим в компетенцию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при проведении анализа соблюдения действующего законодательства по вопросам развития и поддержки предпринимательства, получать от руководителей, иных должностных лиц соответствующих государственных органов и организаций документы, справки и иные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участвовать в разработке предложений по мерам финансово – кредитной, инвестиционной, торговой, налоговой политики и в других случаях, влияющих на состояние поддержки и развития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взаимодействовать с соответствующими структурами других областей, центральных исполнительных органов и соответствующими структурами зарубежных стран с целью налаживания деловых контактов, обмена информацией и опытом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участвовать в реализации гендерной и семейно-демографической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владеть и пользоваться государственным пакетом акций (долями участия в уставном капитале) акционерных обществ (товариществ с ограниченной ответственностью) без права распоряжения.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 государственного учреждения "Управление предпринимательства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соблюдать действующее законодательство Республики Казахстан при решении вопросов входящих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вести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предоставлять государственные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"Управление предпринимательства Актюбинской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государственного учреждения "Управление предпринимательства Актюбинской области"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"Управление предпринимательства Актюбинской области" назначается на должность и освобождается от должности акимом Актюбинской области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государственного учреждения "Управление предпринимательства Актюбинской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государственного учреждения "Управление предпринимательства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определяет полномочия и обязанности заместителя руководителя Управления, руководителей отделов и других ответственных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работу по подбору и расстановке специалистов Управления, назначает на должность и освобождает от должности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Управление во всех органах и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структуру и штатное расписание в пределах фонда оплаты труда работников и положения (функциональные обязанности) отделов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решения по другим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принимает меры, направленные на противодействие коррупции в Управлении и несет персональную ответственность за принятие антикоррупционных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предпринимательства Актюбинской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"Управление предпринимательства Актюбинской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Государственное учреждение "Управление предпринимательства Актюбинской области" имеет на праве оперативного управления обособленное имущество.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предпринимательства Актюбинской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предпринимательства Актюбинской области", относится к коммунальной собственности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предпринимательства Актюбинской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Уполномоченным органом по управлению государственным имуществом государственного учреждения "Управление предпринимательства Актюбинской области" является государственное учреждение "Управление финансов Актюбинской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"Управление предпринимательства Актюбинской области"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Реорганизация и ликвидация государственного учреждения "Управление предпринимательства Актюбинской области", внесение изменений и дополнений в настоящее положение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