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f915" w14:textId="114f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"Управление туризма и внешних связей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ноября 2015 года № 415. Зарегистрировано Департаментом юстиции Актюбинской области 8 декабря 2015 года № 4628. Утратило силу постановлением акимата Актюбинской области от 22 апреля 2016 года № 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Актюбинской области от 22.04.2016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Создать государственное учреждение "Управление туризма и внешних связей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туризма и внешних связей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туризма и внешних связей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2015 г. № 415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туризма и внешних связей Актюбинской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туризма и внешних связей Актюбинской области"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определяет статус и полномочия государственного учреждения "Управление туризма и внешних связей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туризма и внешних связей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туризма и внешних связей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туризма и внешних связей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туризма и внешних связей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туризма и внешних связей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туризма и внешних связей Актюбинской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туризма и внешних связей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030010 Актюбинская область, город Актобе, проспект Абилкайыр хана, дом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туризма и внешних связей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"Управление туризма и внешних связей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туризма и внешних связей Актюбинской области" осуществляется за счет средств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"Управление туризма и внешних связей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туризма и внешних связей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туризма и внешних связей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туризма и внешних связей Актюбинской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"Управление туризма и внешних связей Актюбинской области" является обеспечение реализации основных направлений государственной политики по вопросам развития туристской деятельности и внешних связей.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основных направлений государственной политики по вопросам развития туристской деятельности и международного сотрудничества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укрепление и развитие межрегиональных, интеграционных взаимовыгодных связей региона с областями республики, странами Содружества Независимых Государств и дальнего зарубежья, активизация приграничного сотрудничества, содействие эффективному использованию экспортно-импортного потенциала области, расширению рынков сбыта и географии экспорта продукции товаропроизводителей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в организации официальных приемов, встреч зарубежных делегаций с руководством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обеспечение прав граждан на отдых, свободу передвижения в области туристской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создание условий для деятельности, направленной на воспитание, образование и оздоровление туристов;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развитие туристской индустрии, обеспечивающей потребности граждан при совершении путешествий;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создание новых рабочих мест, увеличение доходов государства и граждан Республики Казахстан за счет развития туристской индустрии;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развитие международных туристских контактов.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и осуществление координации в области туристской деятельности на территории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анализ рынка туристских услуг и предоставление в уполномоченный орган необходимых сведений о развитии туризма на территории Актюбинской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разработка и внедрение мер по защите областных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координация деятельности по планированию и строительству объектов туристской индустрии на территории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оказание содействия в деятельности детских и молодежных лагерей, объединений туристов и развитии самодеятельного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оказание субъектам туристской деятельности методической и консультативной помощи в вопросах, связанных с организацией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и поддержка предпринимательства в области туристской деятельности как меры увеличения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оказание государственных услуг по предоставлению туристской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лицензирования туроператорской деятельности в соответствии с законодательством Республики Казахстан о лицензировании;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 гидов (гидов-переводчиков);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утверждение по согласованию с уполномоченным органом планов мероприятий по развитию туристской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ведение государственного реестра туристских маршрутов и троп;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реализацию мероприятий, направленных на выполнение региональных программ развития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формирует на территории области и ежеквартально предоставляет в уполномоченный орган информацию, необходимую для включения в государственный реестр лиц,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организует освещение вопросов туристской и внешнеэкономической деятельности в средствах массовой информации и интернет-ресурсах;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участвует в организации и проведении форумов, выставок, презентаций, совещаний и семинаров, "круглых столов" по вопросам туристской и внешнеэкономической деятельности, а также вносит предложения по их проведению в области, Республике Казахстан и за рубежом;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развивает межрегиональные и интеграционные связи, а также экспортно-импортный потенциал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создает и ведет банк данных местных, отечественных и иностранных товаропроизводителей – участников внешнеэкономической деятельности, оказывает содействие в создании совместных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в интересах местного государственного управления полномочий,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порядке, установленном законодательством и другими нормативными актами, запрашивать и получать от областных, районных и городских исполнительных органов и иных государственных и негосударственных структур необходимые материалы по вопросам, входящим в компетенцию "Управление туризма и внешних связей Актюбинской области" и вести соответствующую переписку;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установленном законодательством порядке привлекать экспертов, специалистов других исполнительных органов по подготовке аналитических обзоров, составления программ, прогнозов по вопросам, входящим в компетенцию "Управление туризма и внешних связей Актюбинской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взаимодействовать с соответствующими структурами других областей, центральных исполнительных органов и соответствующими структурами зарубежных стран с целью налаживания деловых контактов, обмена информацией и опытом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инициировать проведение в установленном порядке совещаний по вопросам, входящим в компетенцию "Управление туризма и внешних связей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организовать участие представителей Актюбинской области в республиканских, межрегиональных и в других мероприятиях.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 государственного учреждения "Управление туризма и внешних связей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действующее законодательство Республики Казахстан при решении вопросов входящих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вести борьбу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туризма и внешних связей Актюбинской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"Управление туризма и внешних связей Актюбинской области" осуществляется первым руководителем, который несет персональную ответственность за выполнение возложенных на "Управление туризма и внешних связей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"Управление туризма и внешних связей Актюбинской области" назначается на должность и освобождается от должности акимом области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туризма и внешних связей Актюбинской области" согласно штатного расписания заместителей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туризма и внешних связей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полномочия и обязанности руководителей отделов и других ответственных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работу по подбору и расстановке специалистов "Управление туризма и внешних связей Актюбинской области", назначает на должность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"Управление туризма и внешних связей Актюбинской области" во всех органах и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структуру и штатное расписание в пределах фонда оплаты труда работников и положения (функциональные обязанности) отделов "Управление туризма и внешних связей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противодействие коррупции в "Управление туризма и внешних связей Актюбинской области"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туризма и внешних связей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туризма и внешних связей Актюбинской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"Управление туризма и внешних связей Актюбинской области"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Имущество государственного учреждения "Управление туризма и внешних связей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"Управление туризма и внешних связей Актюбинской области", относится к областной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"Управление туризма и внешних связей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туризма и внешних связей Актюбинской области"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Реорганизация и упразднение государственного учреждения "Управление туризма и внешних связей Актюбинской области", внесение изменений и дополнений в настоящее положение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