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3321" w14:textId="ee83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17 июля 2013 года № 143 "О Правилах подготовки и проведения отопительного сезона 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353. Зарегистрировано Департаментом юстиции Актюбинской области 22 января 2016 года № 4689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июля 2013 года № 143 "О Правилах подготовки и проведения отопительного сезона в Актюбинской области" (зарегистрированное в Реестре государственной регистрации нормативных правовых актов за № 3621, опубликованное 6 августа 2013 года в газетах "Ақтөбе" и "Актюбинский вестник"),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 подготовки и проведения отопительного сезона 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"постановлений Правительства Республики Казахстан от 10 июля 2013 года № 712 "Об утверждении Правил пользования тепловой энергией" и № 713 "Об утверждении Правил пользования электрической энергией"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 "Об утверждении Правил пользования тепловой энергией", зарегистрированный в Реестре государственной регистрации нормативных правовых актов за № 10234";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допускают работников местных исполнительных органов, энергопередающей (или энергопроизводящей) и (или) энергоснабжающей организации в любое время суток для осмотра технического состояния тепловых сетей, теплопотребляющих установок и приборов коммерческого учета.";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"25. Присоединение к тепловым сетям энергопередающей (энергопроизводящей) организации осуществляется в соответствии с требованиями, установленными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тепловой энергией,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декабря 2014 года № 211, зарегистрированного в Реестре государственной регистрации нормативных правовых актов за № 10234";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"очистке" заменить словами "гидропневматической промывке, опрессовке и дезинфекции.";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"18) проведение гидропневматической промывки с механической очисткой элементов систем теплопотребления и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 проводится в присутствии представителей энергоснабжающей организации с составлением актов установленной формы;";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установка и проверка дроссельных устройств проводится в соответствии с нормативно-технической документацией и полученными расчетами в присутствии представителей энергоснабжающей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выполнение гидроизоляции всех трубопроводов теплоснабжения и горячей воды в подвальных и чердачных помещениях".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"38-1. При средней температуре наружного воздуха +10°С и ниже в течение пяти суток или прогнозе о резком понижении температуры наружного воздуха акимы города (районов) соответствующим распоряжением объявляют о начале отопительного сезона.";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подготовку к отопительному сезону тепловых сетей, центральных тепловых пунктов, насосных, систем центрального отопления и горячего водоснабжения домов-новостроек, не принятых в эксплуатацию специализированными организациями, обеспечивают строительные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все необходимые врезки в инженерные коммуникации выполняются до 1 октября соответствующего года. В отопительный период врезки в инженерные коммуникации не допускаются.".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"Собственники инженерных сетей и коммуникаций, находящихся в зоне повреждения тепловых сетей, обеспечивают, при получении телефонограммы, в течение одного часа выезд своих представителей для согласования выполнения земляных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"45. При средней температуре наружного воздуха +10°С и выше в течение пяти суток или прогнозе о резком повышении температуры наружного воздуха акимы города (районов) соответствующим распоряжением объявляют о завершении отопительного сезона.";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"водоразборным точкам (кранам, смесителям)" и "установок горячего водоснабжения" заменить словами "границе балансовой принадлежности" и "тепловых сетей,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