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22fb98" w14:textId="522fb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и решение маслихата Актюбинской области от 14 июля 2010 года № 216/313 "Об определении межрайонных железнодорожных сообщений"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11 декабря 2015 года № 450 и решение Актюбинского областного маслихата от 11 декабря 2015 года № 357. Зарегистрировано Департаментом юстиции Актюбинской области 22 января 2016 года № 4698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 Закона Республики Казахстан от 8 декабря 2001 года "О железнодорожном транспорте", 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и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</w:t>
      </w:r>
      <w:r>
        <w:rPr>
          <w:rFonts w:ascii="Times New Roman"/>
          <w:b/>
          <w:i w:val="false"/>
          <w:color w:val="000000"/>
          <w:sz w:val="28"/>
        </w:rPr>
        <w:t>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и решение маслихата Актюбинской области от 14 июля 2010 года </w:t>
      </w:r>
      <w:r>
        <w:rPr>
          <w:rFonts w:ascii="Times New Roman"/>
          <w:b w:val="false"/>
          <w:i w:val="false"/>
          <w:color w:val="000000"/>
          <w:sz w:val="28"/>
        </w:rPr>
        <w:t>№ 216/313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определении межрайонных железнодорожных сообщений" (зарегистрированное в Реестре государственной регистрации нормативных правовых актов за № 3341, опубликованное 10 августа 2010 года в газетах "Ақтөбе" и "Актюбинский вестник") следующее изменение: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"1. Определить социально значимое межрайонное сообщение железнодорожного транспорта: "Актобе – Шалкар"".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постановление акимата и решение маслихата вводится в действие по истечении десяти календарных дней после дня их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ЖАЗЫКОВА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