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2727a" w14:textId="b6272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Айтекебийского района на 2016-2018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Айтекебийского района Актюбинской области от 23 декабря 2015 года № 276. Зарегистрировано Департаментом юстиции Актюбинской области 19 января 2016 года № 4681. Срок действия решения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Айтекебийский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бюджет Айтекебийского района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                                          3 922 259,6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                              742 966,0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                        1 337,7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от продажи основного капитала            2 169,0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                              3 175 786,9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                                          3 972 172,9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чистое бюджетное кредитование                        299 255,0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бюджетные кредиты                                    309 145,0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погашение бюджетных кредитов                        9 889,8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 финансовыми активами                              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приобретение финансовых активов                  0,0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                        - 349 168,3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                        349 168,3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(использование профицита)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решениями маслихата Айтекебийского района Актюбинской области от 29.02.2016 </w:t>
      </w:r>
      <w:r>
        <w:rPr>
          <w:rFonts w:ascii="Times New Roman"/>
          <w:b w:val="false"/>
          <w:i w:val="false"/>
          <w:color w:val="ff0000"/>
          <w:sz w:val="28"/>
        </w:rPr>
        <w:t>№ 296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13.04.2016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15.06.2016 </w:t>
      </w:r>
      <w:r>
        <w:rPr>
          <w:rFonts w:ascii="Times New Roman"/>
          <w:b w:val="false"/>
          <w:i w:val="false"/>
          <w:color w:val="ff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29.08.2016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11.11.2016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15.12.2016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Установить, что в доход районного бюджета зачисляются: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индивидуальный подоходный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социальный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налоги на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единый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акцизы;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за использование природных и других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сборы за ведение предпринимательской и профессиональной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государственная пошлина;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поступления чистого дохода государственных предприятий;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поступления денег от проведения государственных закупок,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организуемых государственными учреждениями, финансируемыми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штрафы, пеня, санкции, взыскания, налагаемые 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учреждениями, финансируемыми из государственного бюджета, 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также содержащимися и финансируемыми из бюджета (сметы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расходов) Национального Банка Республики Казахстан,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исключением поступлений от организаций нефтяного сектора;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прочие неналоговые поступления;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продажа земли.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2016-2018 годы" отрицательное сальдо, образовавшееся по состоянию на 31 декабря 1998 года в результате превышения сумм начисленных работодателями пособий по временной нетрудоспособности, беременности и родам, при рождении ребенка, на погребение, выплачивавших из Фонда государственного социального страхования, над начисленной суммой отчислений в указанный фонд, ежемесячно засчитывается в счет уплаты социального налога в пределах 4 процентов от фонда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Предусмотреть в районном бюджете на 2016 год целевые текущие трансферты в республиканский бюджет в связи с передачей расходов, предусмотренных на осуществление образовательного процесса в организациях среднего образования в соответствии с государственными общеобязательными стандартами образования для проведения апробации по внедрению по душевого финансирования в среднем образовании в общей сумме 15 900,0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2016 -2018 годы" установлено: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 1 января 2016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минимальный размер заработной платы - 22 859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2 121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11 декабря 2015 года № 346 "Об областном бюджете на 2016-2018 годы" утвердить объем субвенций из областного бюджета в местный бюджет в сумме 1 991 508,0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Учесть в районном бюджете на 2016 год поступление целевых текущих трансфертов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15 783,0 тысяч тенге - обеспечение деятельности организаций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656 181,0 тысяч тенге - 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58 873,0 тысяч тенге – на повышение уровня оплаты труда административных государственных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33 162,0 тысяч тенге – на апробирование подушевого финансирования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Указанные суммы определяется на основании постановления акимата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Учесть в районном бюджете на 2016 год поступление целевых текущих трансфертов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4 500,0 тысяч тенге - 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Указанные суммы определяется на основании постановления акимата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Учесть в районном бюджете на 2016 год поступление целевых текущих трансфертов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2 816,0 тысяч тенге – на содержание подразделений местных исполнительных органов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1 167,0 тысяч тенге – на содержание штатной численности отделов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Указанные суммы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Учесть в районном бюджете на 2016 год поступление целевых текущих трансфертов из областного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7 927,0 тысяч тенге - возмещение владельцам стоимости изымаемых и уничтожаемых больных животных, продуктов и сырья животного происхождения;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12 252,0 тысяч тенге - обследование психического здоровья детей и подростков и оказание психолого-медико-педагогической консультативной помощи населению;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31 726,0 - дополнительное образование для детей и юношества по спорту;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1 072,0 тысяч тенге – на содержание ребенка (детей), переданного патронатным родителям;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198 461,0 тысяч тенге – на капитальный и средний ремонт автомобильных дорог районного значения и улиц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7 642,0 тысяч тенге – на ремонт объектов в рамках развития городов и сельских населенных пунктов по дорожной карте занятости 2020.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Указанные суммы целевых текущих трансфертов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Утвердить резерв местного исполнительного органа района на 2016 год в сумме 6 834,0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11 с изменением внесенным решением маслихата Айтекебийского района Актюбинской области от 25.07.2016 </w:t>
      </w:r>
      <w:r>
        <w:rPr>
          <w:rFonts w:ascii="Times New Roman"/>
          <w:b w:val="false"/>
          <w:i w:val="false"/>
          <w:color w:val="ff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Утвердить перечень бюджетных программ района, не подлежащих секвестру в процессе исполнения районного бюджета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Утвердить объем финансирования бюджетных программ аппаратов акимов сельских округов района в городе, города районного значения, поселка, села, сельского округа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И.Е Акжанов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А.Ермагамбет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– 1 к решению Айтекебийского районного маслихата № 276 от 23 декабря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Айтекебийского района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– в редакции решения маслихата Айтекебийского района Актюбинской области от 15.12.2016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857"/>
        <w:gridCol w:w="500"/>
        <w:gridCol w:w="7260"/>
        <w:gridCol w:w="31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2016 год,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3922259,6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3175786,9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3175786,9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3175786,9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0"/>
        <w:gridCol w:w="502"/>
        <w:gridCol w:w="1221"/>
        <w:gridCol w:w="1221"/>
        <w:gridCol w:w="5300"/>
        <w:gridCol w:w="3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2016 год,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3972172,9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345500,2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208284,7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2664282,9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297551,5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283409,5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2259147,5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2213881,5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2184429,5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106922,9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106922,9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153971,3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99956,8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106505,3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43655,1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176262,2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58458,6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104780,5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291685,7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291685,7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259440,7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253440,7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1429"/>
        <w:gridCol w:w="835"/>
        <w:gridCol w:w="4088"/>
        <w:gridCol w:w="51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2016 год,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-349168,3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349168,3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6"/>
        <w:gridCol w:w="757"/>
        <w:gridCol w:w="1838"/>
        <w:gridCol w:w="1838"/>
        <w:gridCol w:w="2292"/>
        <w:gridCol w:w="42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2016 год,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1964"/>
        <w:gridCol w:w="1147"/>
        <w:gridCol w:w="1559"/>
        <w:gridCol w:w="64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2016 год,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–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276 от 23 декабря 2016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Айтекебийского района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857"/>
        <w:gridCol w:w="500"/>
        <w:gridCol w:w="7260"/>
        <w:gridCol w:w="31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бюджет на 2017 год,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действии и (или) выдачу документов уполномоченными на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474"/>
        <w:gridCol w:w="1152"/>
        <w:gridCol w:w="1153"/>
        <w:gridCol w:w="5691"/>
        <w:gridCol w:w="30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бюджет на 2017 год,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1795841,0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 до 2020 года"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-9889,8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1476"/>
        <w:gridCol w:w="863"/>
        <w:gridCol w:w="4223"/>
        <w:gridCol w:w="48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бюджет на 2017 год,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-9889,8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6"/>
        <w:gridCol w:w="757"/>
        <w:gridCol w:w="1838"/>
        <w:gridCol w:w="1838"/>
        <w:gridCol w:w="2292"/>
        <w:gridCol w:w="42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бюджет на 2017 год,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–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276 от 23 декабря 2016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Айтекебийского района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857"/>
        <w:gridCol w:w="500"/>
        <w:gridCol w:w="7260"/>
        <w:gridCol w:w="31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бюджет на 2018 год,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3130942,0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действии и (или) выдачу документов уполномоченными на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474"/>
        <w:gridCol w:w="1152"/>
        <w:gridCol w:w="1153"/>
        <w:gridCol w:w="5691"/>
        <w:gridCol w:w="30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бюджет на 2018 год,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3130942,0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 до 2020 года"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-9889,8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1476"/>
        <w:gridCol w:w="863"/>
        <w:gridCol w:w="4223"/>
        <w:gridCol w:w="48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бюджет на 2018 год,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-9889,8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6"/>
        <w:gridCol w:w="757"/>
        <w:gridCol w:w="1838"/>
        <w:gridCol w:w="1838"/>
        <w:gridCol w:w="2292"/>
        <w:gridCol w:w="42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бюджет на 2018 год,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–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276 от 23 декабря 2016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 бюджетных программ района, не подлежащих секвестру в процессе исполнения местного бюджета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1"/>
        <w:gridCol w:w="965"/>
        <w:gridCol w:w="2343"/>
        <w:gridCol w:w="2343"/>
        <w:gridCol w:w="499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–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276 от 23 декабря 2016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финансирования бюджетных программ по аппараттов акима района в городе, города районного значения, поселка, села, сельского округа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47"/>
        <w:gridCol w:w="5050"/>
        <w:gridCol w:w="3903"/>
      </w:tblGrid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123 001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123 022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Айкенский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Актастинский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Аралтогайский сельский округ Баскудукский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Жабасакский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Кайрактинский сельский округ Карабутакский сельский округ Комсомольский сельский округ Кумкудукский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Кызылжулдузский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Сулукольский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Ушкатинский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–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276 от 23 декабря 2016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финансирования бюджетных программ по аппараттов акима района в городе, города районного значения, поселка, села, сельского округа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8"/>
        <w:gridCol w:w="1635"/>
        <w:gridCol w:w="1636"/>
        <w:gridCol w:w="1636"/>
        <w:gridCol w:w="2155"/>
        <w:gridCol w:w="3340"/>
      </w:tblGrid>
      <w:tr>
        <w:trPr>
          <w:trHeight w:val="30" w:hRule="atLeast"/>
        </w:trPr>
        <w:tc>
          <w:tcPr>
            <w:tcW w:w="1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 до 2020 года"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Айкенский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 сельский округ Актастинский сельский округ Аралтогайский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Баскудукский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Жабасакский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Кайрактинский сельский округ Карабутакский сельский округ Комсомольский сельский округ Кумкудукский сельский округ Кызылжулдузский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Сулукольский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Ушкатинский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