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bed2" w14:textId="32dbe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24 декабря 2014 года № 144 "О бюджете Байганинского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4 августа 2015 года № 180. Зарегистрировано Департаментом юстиции Актюбинской области 20 августа 2015 года № 4477. Утратило силу решением маслихата Байганинского района Актюбинской области от 12 апреля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Байганинского района Актюбинской области от 12.04.2016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2014 года № 144 "О бюджете Байганинского района на 2015-2017 годы" (зарегистрированное в Реестре государственной регистрации нормативных правовых актов за № 4171, опубликованное 29 января 2015 года в газете "Жем Сағыз")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"3 463 709" заменить цифрами "3 463 170,8";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"644 329" заменить цифрами "643 790,8";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"3 703 816,5" заменить цифрами "3 703 278,3";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"39 186" заменить цифрами "40 386";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180 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августа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Байганинского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3 463 170,8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2 666 629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643 790,8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643 790,8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643 790,8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села 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2 302 738,0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1 484 285,0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353 400,4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-280 796,5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280 796,5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на получение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240 543,9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180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в районном бюджете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41"/>
        <w:gridCol w:w="1313"/>
        <w:gridCol w:w="1314"/>
        <w:gridCol w:w="3644"/>
        <w:gridCol w:w="2281"/>
        <w:gridCol w:w="22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Караулкельдинский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30"/>
        <w:gridCol w:w="730"/>
        <w:gridCol w:w="730"/>
        <w:gridCol w:w="730"/>
        <w:gridCol w:w="730"/>
        <w:gridCol w:w="730"/>
        <w:gridCol w:w="1039"/>
        <w:gridCol w:w="730"/>
        <w:gridCol w:w="730"/>
        <w:gridCol w:w="730"/>
        <w:gridCol w:w="730"/>
        <w:gridCol w:w="730"/>
        <w:gridCol w:w="730"/>
        <w:gridCol w:w="730"/>
        <w:gridCol w:w="1041"/>
      </w:tblGrid>
      <w:tr>
        <w:trPr/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Культабанский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