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87805" w14:textId="38878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Иргизского районного маслихата от 22 декабря 2014 года № 160 "О бюджете Иргизского района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Иргизского района Актюбинской области от 10 марта 2015 года № 177. Зарегистрировано Департаментом юстиции Актюбинской области 26 марта 2015 года № 4251. Срок действия решения - до 1 января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Иргизского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Иргизского районного маслихата от 22 декабря 2014 года № 160 "О бюджете Иргизского района на 2015-2017 годы" (зарегистрированное в реестре государственной регистрации нормативных правовых актов за № 4162, опубликованное 27 января 2015 года в газете "Иргиз" № 4-6)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доходы цифры "4 147 058" заменить цифрами "4 065 208";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трансфертов цифры "3 903 558" заменить цифрами "3 821 708";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затраты цифры "4 147 058" заменить цифрами "4 087 323";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сальдо по операциям с финансовыми активами затраты цифры "0" заменить цифрами "7 000";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цифры "0" заменить цифрами "7 000";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дефицит бюджета цифры "-16 625" заменить цифрами " -45 740";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финансирование дефицита бюджета цифры "16 625" заменить цифрами "45 740";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абзац 2 исключить: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 части абзаца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цифры "205 713" заменить цифрами "143 732";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абзац 7 исключить: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 части абзаца 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цифры "11 100" заменить цифрами "4 527";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Н. САДЫКОВ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КОСАЯКОВ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№ 177 от 10 марта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Иргизского 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1162"/>
        <w:gridCol w:w="679"/>
        <w:gridCol w:w="5705"/>
        <w:gridCol w:w="4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4 065 208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3 821 708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3 821 708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3 821 708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6"/>
        <w:gridCol w:w="735"/>
        <w:gridCol w:w="215"/>
        <w:gridCol w:w="1029"/>
        <w:gridCol w:w="231"/>
        <w:gridCol w:w="494"/>
        <w:gridCol w:w="939"/>
        <w:gridCol w:w="109"/>
        <w:gridCol w:w="4"/>
        <w:gridCol w:w="5196"/>
        <w:gridCol w:w="2605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4 087 323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284,2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 5 258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2 124 746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1 815 472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1 745 185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1 676 739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государственных учреждений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129 269,1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111 157,1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109 949,1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49 656,1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17 628,7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1 042 862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40 365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13 383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24 411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164 776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10 821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128 800,9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128 800,9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128 800,9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9 151,9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бюджетного планирования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-45 740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(тыс.тенге)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59"/>
        <w:gridCol w:w="1086"/>
        <w:gridCol w:w="700"/>
        <w:gridCol w:w="1787"/>
        <w:gridCol w:w="2319"/>
        <w:gridCol w:w="389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4 186,1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4 186,1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4 186,1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(тыс.тенге)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29 115,1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29 115,1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29 115,1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маслихата № 177 от 10 марта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аппаратов акимов сельских округов района в городе, города районного значения, поселка, села, сельского округа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"/>
        <w:gridCol w:w="3377"/>
        <w:gridCol w:w="1603"/>
        <w:gridCol w:w="3960"/>
        <w:gridCol w:w="1414"/>
        <w:gridCol w:w="1415"/>
      </w:tblGrid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"Услуги по обеспечению деятельности акима района в городе, города районного значения, поселка, села,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"Оказание социальной помощи нуждающимся гражданам на дому"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123008000 "Освещение улиц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"Обеспечение санитарии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"Благоустройство и озеленение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Иргизский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Кумтогайский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Таупский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Жайсанбайский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"/>
        <w:gridCol w:w="3534"/>
        <w:gridCol w:w="1710"/>
        <w:gridCol w:w="3099"/>
        <w:gridCol w:w="3174"/>
      </w:tblGrid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"Обеспечение функционирования автомобильных дорог в городах районного значения, поселках, селах,сельских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"Капитальные расходы государственного органа"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Иргизский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Кумтогайский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Таупский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Жайсанбайский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