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2200" w14:textId="b052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2014 года № 250 "О бюджете Каргалинского района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9 декабря 2015 года № 371. Зарегистрировано Департаментом юстиции Актюбинской области 14 декабря 2015 года № 4638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2014 года № 250 "О бюджете Каргалинского района на 2015-2017 годы" (зарегистрировано в Реестре государственной регистрации нормативных правовых актов № 4161, опубликовано 29 января 2015 года в районной газете "Карғалы")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22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  <w:tc>
          <w:tcPr>
            <w:tcW w:w="4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4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_____________А.Утегенов</w:t>
            </w:r>
          </w:p>
        </w:tc>
        <w:tc>
          <w:tcPr>
            <w:tcW w:w="4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__________И.Кунакбаев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935"/>
        <w:gridCol w:w="603"/>
        <w:gridCol w:w="132"/>
        <w:gridCol w:w="6918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567"/>
        <w:gridCol w:w="1196"/>
        <w:gridCol w:w="1196"/>
        <w:gridCol w:w="124"/>
        <w:gridCol w:w="5408"/>
        <w:gridCol w:w="29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265"/>
        <w:gridCol w:w="2880"/>
        <w:gridCol w:w="48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169"/>
        <w:gridCol w:w="3096"/>
        <w:gridCol w:w="3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-225519,9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0"/>
        <w:gridCol w:w="2235"/>
        <w:gridCol w:w="1440"/>
        <w:gridCol w:w="316"/>
        <w:gridCol w:w="1440"/>
        <w:gridCol w:w="5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904"/>
        <w:gridCol w:w="1905"/>
        <w:gridCol w:w="1905"/>
        <w:gridCol w:w="198"/>
        <w:gridCol w:w="2326"/>
        <w:gridCol w:w="3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1771"/>
        <w:gridCol w:w="56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3062"/>
        <w:gridCol w:w="1495"/>
        <w:gridCol w:w="1495"/>
        <w:gridCol w:w="1812"/>
        <w:gridCol w:w="1807"/>
        <w:gridCol w:w="1496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Бадамшинский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1648"/>
        <w:gridCol w:w="1648"/>
        <w:gridCol w:w="2687"/>
        <w:gridCol w:w="2732"/>
        <w:gridCol w:w="2336"/>
      </w:tblGrid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Бадамшинский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