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a2761" w14:textId="1da2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Каргалинского района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24 декабря 2015 года № 373. Зарегистрировано Департаментом юстиции Актюбинской области 18 января 2016 года № 4680. Срок действия решения - до 1 января 2017 года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Каргалинский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бюджет Каргалинского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                                          3 043 355,8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                              455 609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неналоговым поступлениям                        16 582,1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основного капитала                                     8 384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                              2 562 780,7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                                          3 074 940,8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кредитование                                     -1 817,9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                              41 297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                        43 114,9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финансовыми активами                               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приобретение финансовых активов                  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                                    - 29 767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                  29 767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Каргалинского района Актюбинской области от 02.03.2016 </w:t>
      </w:r>
      <w:r>
        <w:rPr>
          <w:rFonts w:ascii="Times New Roman"/>
          <w:b w:val="false"/>
          <w:i w:val="false"/>
          <w:color w:val="ff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12.04.2016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10.06.2016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29.08.2016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03.11.2016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15.12.2016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Установить, что в доход районного бюджета зачисляются: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 на имущество физических, юридических лиц и индивидуальных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акцизы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алкогольную продукцию, произведенную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бензин (за исключением авиационного) и дизельного топлива;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сбор за государственную регистрацию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лицензионный сбор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сбор за государственную регистрацию юридических лиц и учетную регистрацию филиалов и представительств, а также их перерегистрацию;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сбор за государственную регистрацию прав на недвижимое имущество и сделок с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сбор за государственную регистрацию транспортных средств, а также их перерегистрацию;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 на игорный бизнес;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пошлина, кроме консульского сбора и государственных пошлин, зачисляемых в республиканский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доходы от коммунальной собственности: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доходы от аренды имущества коммунальной собственности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штрафы, пени, санкции, взыскания налагаемые государственными учреждениями, финансируемые из бюджета (города областного значения);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другие неналоговые поступления в бюджет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земельных участков, за исключением земельных участков сельскохозяйственного назначения.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2016-2018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зачитывается в счет уплаты социального налога в пределах 4 процентов от фонда заработной платы.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Учесть в районном бюджете на 2016 год целевые текущие трансферты в областной бюджет в связи с передачей расходов, предусмотренных на осуществление образовательного процесса в организациях среднего образования для 10-11 классов в соответствии с государственными общеобязательными стандартами образования, для проведения апробации по внедрению подушевого финансирования в общей сумме 13 019 тысяч тенге.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2016-2018 годы" установлено: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1 января 2016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минимальный размер заработный платы - 22 859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2 121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величина прожиточного минимума для исчисления размеров базовых социальных выплат –22 859 тенге.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2016-2018 годы" установлено с 1 января 2016 года оплата труда гражданским служащим по новой модели системы оплаты труда, а также выплата им ежемесячной надбавки за особые условия труда к должностным окладам в размере 10 процентов.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Учесть предусмотренный в районном бюджете на 2016 год субвенции, передаваемые из областного бюджета в сумме - 1 554 396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Учесть в районном бюджете на 2016 год поступление целевых текущих трансфертов из республиканского бюджета в следующих размерах: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892 тысяч тенге – на содержание подразделений местных исполнительных органов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45 627 тысяч тенге – на повышение уровня оплаты труда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19 444 тысяч тенге – на реализацию государственного образовательного заказа в дошкольных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26 180 тысяч тенге – на апробирование подушевого финансирования в 10-11 классах организаций среднего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431 749 тысяч тенге –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4 000 тысяч тенге – на реализацию Плана мероприятий по обеспечению прав и улучшению качества жизни инвалидов в Республике Казахстан на 2012 – 2018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12 500 тысяч тенге – на обеспечение экономической стабильности;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2 976 тысяч тенге – на создание цифровой образовательной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25 760 тысяч тенге –на апробирование подушевого финансирования в 1-11 классах организаций среднего образования с 1 сентября 2016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решениями маслихата Каргалинского района Актюбинской области от 12.04.2016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29.08.2016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03.11.2016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Учесть, в районном бюджете на 2016 год поступление целевых текущих трансфертов и трансфертов на развитие из областного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230 325 тысяч тенге - на строительство и реконструкцию объектов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0 тысяч тенге – на проведение энергетического аудита многоквартирных жилых домов;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523 тысяч тенге - на возмещение (до 50%) стоимости сельскохозяйственных животных (крупного и мелкого рогатого скота) больных бруцеллезом, направляемых на санитарный убой;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40 000 тысяч тенге –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8 298 тысяч тенге - на обследование психического здоровья детей и подростков и оказание психолого-медико-педагогической консультативной помощи 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11 567 тысяч тенге - на содержание ребенка (детей), переданным патронатным воспитателям;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2 000 тысяч тенге - на капитальные расходы подведомственных государственных организаций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29 885 тысяч тенге - на обеспечение деятельности районных и городских неспециализированных детско-юношеских спортивных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31 233 тысяч тенге – на развитие сельских населенных пунктов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занятости 2020";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56 999 тысяч тенге – на строительство двухэтажного восьми квартирного арендно-коммунального жилого дома в селе Бадамша Каргалинского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12 514,7 тысяч тенге – на разработку проектно – сметной документации к проекту "Строительство водопроводных сетей в селе Кос-Истек Каргалинского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660 тысяч тенге – на капитальные расходы подведомственных организаций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19 181 тысяч тенге – на строительство инженерных сетей двухэтажного арендно-коммунального жилого дома по улице Ш.Уалиханова № 4 в селе Бадамша Каргалинского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2 000 тысячи тенге – на предупреждение и ликвидацию чрезвычайных ситуаций;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2 298 тысячи тенге – на текущий и средний ремонт инфраструктуры (социально-культурные объекты, инженерно-транспортная инфраструктура), жилищно-коммунального хозяйства, благоустройство сел, сельских округов в рамках Программы "</w:t>
      </w:r>
      <w:r>
        <w:rPr>
          <w:rFonts w:ascii="Times New Roman"/>
          <w:b w:val="false"/>
          <w:i w:val="false"/>
          <w:color w:val="000000"/>
          <w:sz w:val="28"/>
        </w:rPr>
        <w:t>Дорожная карта занятости 2020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500 тысяч тенге – на капитальные расходы подведомственных организаций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Распределение указанных сумм трансфертов определяется на основании постановления акимата района.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решением маслихата Каргалинского района Актюбинской области от 02.03.2016 </w:t>
      </w:r>
      <w:r>
        <w:rPr>
          <w:rFonts w:ascii="Times New Roman"/>
          <w:b w:val="false"/>
          <w:i w:val="false"/>
          <w:color w:val="ff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12.04.2016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10.06.2016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29.08.2016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03.11.2016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15.12.2016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Учесть в районном бюджете на 2016 год из республиканского бюджета бюджетных кредитов местным исполнительным органам для реализации мер социальной поддержки специалистов, в соответствии с условиями, определяемыми Правительством Республики Казахстан в сумме 31 815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учесть в районном бюджете на 2016 год поступление из областного бюджета бюджетных кредитов местным исполнительным органам для реализации мер социальной поддержки специалистов, в соответствии с условиями, определяемыми Правительством Республики Казахстан – 9 482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с изменениями, внесенными решениями маслихата Каргалинского района Актюбинской области от 03.11.2016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15.12.2016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Утвердить резерв местного исполнительного органа района на 2016 год в сумме 9 611 тысяч тенге.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Утвердить перечень бюджетных программ районного бюджета, не подлежащих секвестру в процессе исполнения местного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Утвердить перечень бюджетных программ сельских округов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Настоящее решение вводится в действие с 1 января 2016 года.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6"/>
        <w:gridCol w:w="4224"/>
      </w:tblGrid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____________А.Утегенов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____________И.Конакбаев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– в редакции решения маслихата Каргалинского района Актюбинской области от 15.12.2016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935"/>
        <w:gridCol w:w="603"/>
        <w:gridCol w:w="132"/>
        <w:gridCol w:w="6918"/>
        <w:gridCol w:w="31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"/>
        </w:tc>
        <w:tc>
          <w:tcPr>
            <w:tcW w:w="3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3043355,8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455609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123256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123256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141627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25632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16582,1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2187,1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2562780,7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2562780,7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2562780,7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544"/>
        <w:gridCol w:w="1147"/>
        <w:gridCol w:w="1147"/>
        <w:gridCol w:w="119"/>
        <w:gridCol w:w="5690"/>
        <w:gridCol w:w="28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3074940,8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1928049,5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178865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177865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147269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1646254,5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1371760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1291276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232675,5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232675,5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169814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105799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191743,7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136094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3579,3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3579,3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28362,7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28362,7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участниками в рамках второго направления Дорожной карты занятости 2020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31716,7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23909,7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12514,7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30226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114464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27178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до 2020 года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15323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до 2020 года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регионов"до 2020 года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59774,5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59774,5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59774,5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2212,5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706"/>
        <w:gridCol w:w="1489"/>
        <w:gridCol w:w="1489"/>
        <w:gridCol w:w="155"/>
        <w:gridCol w:w="4635"/>
        <w:gridCol w:w="27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-1817,9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41297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1870"/>
        <w:gridCol w:w="1205"/>
        <w:gridCol w:w="265"/>
        <w:gridCol w:w="2880"/>
        <w:gridCol w:w="48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43114,9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43114,9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7"/>
        <w:gridCol w:w="185"/>
        <w:gridCol w:w="3390"/>
        <w:gridCol w:w="302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9"/>
        <w:gridCol w:w="1540"/>
        <w:gridCol w:w="338"/>
        <w:gridCol w:w="1540"/>
        <w:gridCol w:w="4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41297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Внутренние государственные займы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41297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897"/>
        <w:gridCol w:w="1892"/>
        <w:gridCol w:w="1892"/>
        <w:gridCol w:w="197"/>
        <w:gridCol w:w="2395"/>
        <w:gridCol w:w="36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43128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43128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43128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43114,9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1978"/>
        <w:gridCol w:w="1275"/>
        <w:gridCol w:w="280"/>
        <w:gridCol w:w="1629"/>
        <w:gridCol w:w="5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31598,1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31598,1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286"/>
        <w:gridCol w:w="829"/>
        <w:gridCol w:w="182"/>
        <w:gridCol w:w="5590"/>
        <w:gridCol w:w="35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2160754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475356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139870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1680254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1680254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590"/>
        <w:gridCol w:w="1244"/>
        <w:gridCol w:w="1244"/>
        <w:gridCol w:w="129"/>
        <w:gridCol w:w="5623"/>
        <w:gridCol w:w="255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2160754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1224398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1021124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200991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142176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115771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2020"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до 2020 года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1870"/>
        <w:gridCol w:w="1205"/>
        <w:gridCol w:w="265"/>
        <w:gridCol w:w="2880"/>
        <w:gridCol w:w="48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12054,7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12054,7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1"/>
        <w:gridCol w:w="1681"/>
        <w:gridCol w:w="175"/>
        <w:gridCol w:w="3207"/>
        <w:gridCol w:w="35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-19760,3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"/>
        <w:gridCol w:w="2648"/>
        <w:gridCol w:w="1706"/>
        <w:gridCol w:w="375"/>
        <w:gridCol w:w="1706"/>
        <w:gridCol w:w="5490"/>
      </w:tblGrid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Внутренние государственные займы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904"/>
        <w:gridCol w:w="1905"/>
        <w:gridCol w:w="1905"/>
        <w:gridCol w:w="198"/>
        <w:gridCol w:w="2326"/>
        <w:gridCol w:w="36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12054,7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12054,7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12054,7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286"/>
        <w:gridCol w:w="829"/>
        <w:gridCol w:w="182"/>
        <w:gridCol w:w="5590"/>
        <w:gridCol w:w="35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2312007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503679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182267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1801507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1801507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590"/>
        <w:gridCol w:w="1244"/>
        <w:gridCol w:w="1244"/>
        <w:gridCol w:w="129"/>
        <w:gridCol w:w="5623"/>
        <w:gridCol w:w="255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2312007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218493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160392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154307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1031580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974514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207794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157526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2020"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до 2020 года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5"/>
        <w:gridCol w:w="1870"/>
        <w:gridCol w:w="1205"/>
        <w:gridCol w:w="265"/>
        <w:gridCol w:w="2880"/>
        <w:gridCol w:w="48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12054,7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12054,7</w:t>
            </w:r>
          </w:p>
        </w:tc>
      </w:tr>
      <w:tr>
        <w:trPr>
          <w:trHeight w:val="30" w:hRule="atLeast"/>
        </w:trPr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822"/>
        <w:gridCol w:w="1732"/>
        <w:gridCol w:w="1733"/>
        <w:gridCol w:w="180"/>
        <w:gridCol w:w="2927"/>
        <w:gridCol w:w="36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-19760,3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9"/>
        <w:gridCol w:w="1540"/>
        <w:gridCol w:w="338"/>
        <w:gridCol w:w="1540"/>
        <w:gridCol w:w="4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904"/>
        <w:gridCol w:w="1905"/>
        <w:gridCol w:w="1905"/>
        <w:gridCol w:w="198"/>
        <w:gridCol w:w="2326"/>
        <w:gridCol w:w="366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12054,7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12054,7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12054,7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секвестору в процессе исполнения Каргалинского районого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24 декабря 2015 года №373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бюджетных программ сельских округов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5 – в редакции решения маслихата Каргалинского района Актюбинской области от 15.12.2016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2545"/>
        <w:gridCol w:w="1242"/>
        <w:gridCol w:w="1502"/>
        <w:gridCol w:w="1506"/>
        <w:gridCol w:w="3321"/>
        <w:gridCol w:w="1243"/>
      </w:tblGrid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аульных (сельских) округов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Ащылысайский сельский округ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Бадамшинский сельский округ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383"/>
        <w:gridCol w:w="1383"/>
        <w:gridCol w:w="2845"/>
        <w:gridCol w:w="2892"/>
        <w:gridCol w:w="2474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аульных (сельских) округов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Ащылысайский сельский округ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Бадамшинский сельский округ 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Кемпирсайский сельский округ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Кос-Истекский сельский округ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