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8332" w14:textId="c018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Журынского сельского округа от 20 ноября 2008 года №15 "О даче названий улицы станций Тажрибе Журынского сельского округа Мугалжарского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Журынского сельского округа Мугалжарского района Актюбинской области от 09 февраля 2015 года № 6. Зарегистрировано Департаментом юстиции Актюбинской области 12 марта 2015 года № 4229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№148 "О местном государственном управлении и самоуправлении в Республике Казахстан" аким Журынского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Журынского сельского округа от 20 ноября 2008 года №15 "О даче названий улицы станций Тажрибе Журынского сельского округа Мугалжарского района" (зарегистрированное в реестре государственной регистрации нормативных правовых актов №3-9-78, опубликованное 10 декабря 2008 года в районной газете "Мұғалжар")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 присвоении наименования улицам села Тажрибе Журынского сельского округа Мугалжарского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пункты решения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Учитывая мнения жителей Журынского сельского округа, присвоить наименования основной улице верхнего села Тажрибе "Жастар и основной улице нижнего села Тажрибе "Еңбекші қазақ".;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К улице "Жастар" относятся все дома расположенные в верхнем селе Тажрибе, улице "Еңбекші қазақ" относятся все дома расположенные в нижнем селе Тажрибе.";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Настоящее решение вводится в действие по истечении десяти календарных дней после дня его первого официального опубликования".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решении на государственном языке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Журынского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Т.Абдирзак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