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38e8" w14:textId="8993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2014 года № 218 "О бюджете Темирского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11 августа 2015 года № 278. Зарегистрировано Департаментом юстиции Актюбинской области 21 августа 2015 года № 4486. Утратило силу решением маслихата Темирского района Актюбинской области от 08 июня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218 "О бюджете Темирского района на 2015-2017 годы" (зарегистрированное в Реестре государственной регистрации нормативных правовых актов № 4155, опубликованное 23 января 2015 года в газете "Темір")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"3 369 623,6" заменить цифрами "3 383 642,3",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"439 623,6" заменить цифрами "453 642,3";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"3 403 390,9" заменить цифрами "3 417 409,6";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четвертого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"2 000" заменить цифрами "3 150";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шестого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"4 533" заменить цифрами "1 702,3";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(улиц города) 13 499,4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капитальные расходы подведомственных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организаций образования 2 200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2015 года 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3 383 642,3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4908"/>
        <w:gridCol w:w="3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3 417 409,6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2"/>
        <w:gridCol w:w="1152"/>
        <w:gridCol w:w="5690"/>
        <w:gridCol w:w="2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8"/>
        <w:gridCol w:w="608"/>
        <w:gridCol w:w="4073"/>
        <w:gridCol w:w="5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- 56 295,3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56 295,3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595"/>
        <w:gridCol w:w="3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1671"/>
        <w:gridCol w:w="6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