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f2b9" w14:textId="debf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Темирского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24 июля 2015 года № 274. Зарегистрировано Департаментом юстиции Актюбинской области 26 августа 2015 года № 4497. Утратил силу решением Темирского районного маслихата Актюбинской области от 14 января 2016 года № 325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 силу решением Темирского районного маслихата Актюбинской области от 14.01.2016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продиводействию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Темирского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А.КУКАНОВ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 от 24 июля 2015 года № 274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аппарата Темирского районного маслихата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аппарата Темирского районного маслихата (далее –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аппарата Темирского районного маслихата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круговой оценки (оценки подчиненных или коллег служащего).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секретарем Темирского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Темирского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аппарата Темирского районного маслихата (далее –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a = b + c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утвердить результаты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Темирского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 оценки деятельности административных государственных служащих корпуса "Б" аппарата Темирского районного маслихата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5"/>
        <w:gridCol w:w="266"/>
        <w:gridCol w:w="90"/>
        <w:gridCol w:w="3149"/>
        <w:gridCol w:w="1800"/>
      </w:tblGrid>
      <w:tr>
        <w:trPr>
          <w:trHeight w:val="30" w:hRule="atLeast"/>
        </w:trPr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(Ф.И.О.) ___________________ 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 служащих корпуса "Б" аппарата Темирского районного маслихата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 служащих корпуса "Б" аппарата Темирского районного маслихата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Комиссии:_________________________Дата: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Комиссии:______________________Дата: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Комиссии:______________________________Дата: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