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03ae" w14:textId="4780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2014 года № 218 "О бюджете Темирского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13 ноября 2015 года № 285. Зарегистрировано Департаментом юстиции Актюбинской области 23 ноября 2015 года № 4592. Утратило силу решением маслихата Темирского района Актюбинской области от 08 июня 2016 года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Темирского района Актюбинской области от 08.06.2016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2014 года № 218 "О бюджете Темирского района на 2015-2017 годы" (зарегистрированное в Реестре государственной регистрации нормативных правовых актов № 4155, опубликованное 23 января 2015 года в газете "Темір")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"3 209 458,3" заменить цифрами "3 481 375",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цифры "2 687 520" заменить цифрами "2 841 969";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цифры "10 155" заменить цифрами "29 890";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"453 642,3" заменить цифрами "551 375";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"3 243 225,6" заменить цифрами "3 515 142,3";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цифры "22 528" заменить цифрами "19 664,9",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бюджетным кредитам цифры "29 730" заменить цифрами "33 406,7";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погашению бюджетных кредитов цифры "7 202" заменить цифрами "13 741,8";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цифры "- 56 295,3" заменить цифрами "- 53 432,2";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 цифры "56 295,3" заменить цифрами "53 432,2";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девятого абзаца: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"875" заменить цифрами "1 127";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пятого абзаца: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"9 566" заменить цифрами "7 066";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седьмого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"13 499,4" заменить цифрами "13 480,1";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общеобразовательное обучение 100 000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А.КУКАНОВ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2015 года № 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6"/>
        <w:gridCol w:w="641"/>
        <w:gridCol w:w="5386"/>
        <w:gridCol w:w="4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3 481 375,0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3 515 142,3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гражданам Казахстана,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841"/>
        <w:gridCol w:w="1076"/>
        <w:gridCol w:w="3005"/>
        <w:gridCol w:w="5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8"/>
        <w:gridCol w:w="608"/>
        <w:gridCol w:w="4073"/>
        <w:gridCol w:w="57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- 53 432,2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53 432,2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2184"/>
        <w:gridCol w:w="1276"/>
        <w:gridCol w:w="1276"/>
        <w:gridCol w:w="6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786"/>
        <w:gridCol w:w="1909"/>
        <w:gridCol w:w="1909"/>
        <w:gridCol w:w="2477"/>
        <w:gridCol w:w="38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6"/>
        <w:gridCol w:w="1230"/>
        <w:gridCol w:w="1671"/>
        <w:gridCol w:w="6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