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566d" w14:textId="0585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Уилского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9 ноября 2015 года № 268. Зарегистрировано Департаментом юстиции Актюбинской области 09 декабря 2015 года № 4630. Утратило силу решением маслихата Уилского района Актюбинской области от 29 февраля 2016 года № 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Уилского района Актюбинской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государственного учреждения "Аппарат Уилского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районного маслихата от 9 ноября 2015 года №268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Уилского районного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государственного учреждения "Аппарат Уилского районного маслихата" (далее - настоящая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государственного учреждения "Аппарат Уилского районного маслихата" (далее-служащие).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(далее-Комиссия),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секретарь районного маслихата. Секретарем Комиссии является руководитель отдела аппарата районного маслихата, которому возложены функций управления персоналом (кадровой службы) государственного органа.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Руководитель отдела аппарата районного маслихата, которому возложены функций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отдела аппарата районного маслихата, которому возложены функций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руководителя отдела аппарата районного маслихата, которому возложены функций управления персоналом, ознакамливает служащего с заполненным оценочным листом и направляет заполненный оценочный лист руководителю отдела аппарата районного маслихата, которому возложены функций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руководителем отдела аппарата районного маслихата, которому возложены функций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подчиненных-лиц,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руководителем отдела аппарата районного маслихата, которому возложены функций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руководителю отдела аппарата районного маслихата, которому возложены функций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Руководитель отдела аппарата районного маслихата, которому возложены функций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руководителем отдела аппарата районного маслихата, которому возложены функций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где, a-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-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-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отдела аппарата районного маслихата, которому возложены функций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аппарата районного маслихата, которому возложены функций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руководителем отдела аппарата районного маслихата, которому возложены функций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отдела аппарата районного маслихата, которому возложены функций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руководителем отдела аппарата районного маслихата, которому возложены функций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отдела аппарата районного маслихата, которому возложены функций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(Ф.И.О.)                         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             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                   Дата_________________________________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                   подпись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административных государственных служащих корпуса "Б" государственного учреждения "Аппарат Уилского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3940"/>
        <w:gridCol w:w="2296"/>
        <w:gridCol w:w="1473"/>
        <w:gridCol w:w="1474"/>
      </w:tblGrid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