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244f" w14:textId="5ad2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Хромтауского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03 сентября 2015 года № 273. Зарегистрировано Департаментом юстиции Актюбинской области 25 сентября 2015 года № 4528. Утратил силу постановлением акимата Хромтауского района Актюбинской области от 13 января 2016 года № 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 силу постановлением акимата Хромтауского района Актюбинской области от 13.01.2016 </w:t>
      </w:r>
      <w:r>
        <w:rPr>
          <w:rFonts w:ascii="Times New Roman"/>
          <w:b w:val="false"/>
          <w:i w:val="false"/>
          <w:color w:val="ff0000"/>
          <w:sz w:val="28"/>
        </w:rPr>
        <w:t>№ 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8 мая 2015 года № 145 "Об утверждении методики ежегодной оценки деятельности административных государственных служащих корпуса "Б" местных исполнительных органов Актюбинской области"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местных исполнительных органов Хромтауского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Хромтауского района С.М.Жаконова.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"03" сентября 2015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Методика ежегодной оценки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административных государственных служащих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местных исполнительных органов Хромтауского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местных исполнительных органов Хромтауского района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Оценка служащего складывается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круговой оценки (оценки подчиненных или коллег служащего).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Непосредственным руководителем служащего является лицо, которому он подчиняется согласно своей должностной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районных исполнительных органов, финансируемых из местного бюджета, оценка проводится акимом района либо по его уполномочию его заместителями по курируемым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ответственный секретарь государственного органа, а в государственных органах, в которых не введена должность ответственного секретаря – руководитель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2. Подготовка к проведению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3. Оценка непосредственного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4. Круговая оценка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5. Итоговая оценка 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Итоговая оценка выставляется по следующей шкале: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менее 21 балла – "неудовлетворительно",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6. Рассмотрение результатов оценки Комиссией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Служба управления персоналом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по расчету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7. Обжалование результатов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Оценочный лист непосредственного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4"/>
        <w:gridCol w:w="381"/>
        <w:gridCol w:w="156"/>
        <w:gridCol w:w="4117"/>
        <w:gridCol w:w="2352"/>
      </w:tblGrid>
      <w:tr>
        <w:trPr>
          <w:trHeight w:val="30" w:hRule="atLeast"/>
        </w:trPr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(Ф.И.О.)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