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d141" w14:textId="c64d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08 мая 2015 года № 131. Зарегистрировано Департаментом юстиции Актюбинской области 03 июня 2015 года № 4337. Утратило силу постановлением акимата Шалкарского района Актюбинской области от 22 июля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Шалкарского района Актюбинской области от 22.07.2016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Карашолакову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действия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Е.Данагулов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