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86e4a" w14:textId="1f86e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экономики и бюджетного планирования Алматинской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18 февраля 2015 года № 84. Зарегистрировано Департаментом юстиции Алматинской области 20 марта 2015 года № 3107. Утратило силу постановлением акимата Алматинской области от 30 мая 2016 года № 270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30.05.2016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1 марта 2011 года "О государственном имуществе"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экономики и бюджетного планирования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Управления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первого заместителя акима Алматинской области Бигельдиева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Алматинской области от "18" февраля 2015 года № 84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экономики и бюджетного планирования Алматинской области"</w:t>
      </w:r>
    </w:p>
    <w:bookmarkEnd w:id="0"/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экономики и бюджетного планирования Алматинской области" (далее - Управление) является государственным органом Республики Казахстан, осуществляющим руководство в сфере стратегического, экономического и бюджетного планирования в соответствии с законодательством Республики Казахстан на территории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Управление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Управление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 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Управление вступает в гражданско-правовые отношения от собственного имени.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Управления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Управления: индекс 040000, Республика Казахстан, Алматинская область, город Талдыкорган, улица Тауелсиздик, № 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"Управление экономики и бюджетного планирования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Управления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13.,,Управлению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Управления: реализация на территории Алматинской области функции государственного управления в области стратегического, экономического и бюджетного планирования.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формирование стратегических целей и приоритетов, основных направлений социально-экономического развития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реализация бюджетной и инвестиционной политики во взаимодействии с приоритетами социально-экономического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реализация политики в области регионального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разработка, корректировка, мониторинг и оценка реализации программы развития территорий области и плана мероприятий по ее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согласование программы развития территорий районов и городов областного значения и планов мероприятий по их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разработка прогноза социально-экономического развития Алматинской области на пятилетний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реализация, мониторинг государственных, отраслевых программ и других документов системы государственного планирования по вопросам, входящим в компетенцию;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проведение анализа динамики и уровня социально-экономического развития региона;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проведение экономической экспертизы проектов контрактных документов по общераспространенным полезным ископаемым, за исключением экспертизы проектно - сметной документации на проведение работ по государственному геологическому изучению недр;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прогнозирование объема поступлений в местный бюджет в разрезе доходных источников районов и городов;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рассмотрение и формирование заключений по бюджетным заявкам и проектам бюджетных программ администраторов бюджетных программ, финансируемых из областного бюджета с учетом результатов анализа исполнения бюджета за отчетный финансовый год и оценки эффективности деятельности государственного органа по управлению бюджетными средствами;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определение лимитов расходов администраторов бюджетных программ, лимитов местного бюджета на новые инициативы на основе прогнозных показателей социально-экономического развития области, приоритетных направлений расходования бюджетных средств, размера дефицита бюджета на плановый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определение прогнозируемых объемов трансфертов общего характера между областным и районными (городскими) бюджетами на трехлетний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проведения экономической экспертизы бюджетных инвестиционных проектов и бюджетных инвестиций, планируемых к реализации посредством участия государства в уставном капитале юридических лиц, предполагаемых к финансированию за счет средств местного бюджета, а также за счет целевых трансфертов из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рассмотрение и отбор бюджетных инвестиционных проектов, а также бюджетных инвестиций, планируемых к реализации посредством участия государства в уставном капитале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методологическое обеспечение по разработке планов развития акционерных обществ и товариществ с ограниченной ответственностью с участием акимата области в уставном капитале, областных государственных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организация работ по оказанию мер социальной поддержки специалистов социальной сферы, прибывающих для проживания и работы в сельской местности;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от государственных органов, иных организаций, а также должностных лиц, граждан документы и сведения, необходимые для выполнения возложенных на него задач и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принимать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вносить предложения по созданию, реорганизации и ликвидации организаций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исполнять поручения вышестоящих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разрабатывать проекты правовых и нормативно-правовых актов акима, акимата области, областного маслихата, входящих в компетенцию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привлекать к работе специалистов других исполнительных органов, финансируемых из местных бюджетов, по согласованию с их руководителями;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представлять интересы Управления во всех компетентных,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проводить мониторинг и анализ основных показателей социально-экономического развития области, районов и городов, населенных пунктов, а также секторов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подготовка и представление материалов об итогах социально-экономического развития региона акиму области, курирующему заместителю акима области, на совещания, заседание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осуществлять иные права и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Первый руководитель Управления назначается на должность и освобождается от должности акимом Алматинской области,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назначает на должность и освобождает от должности сотрудников Управления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поощряет и налагает дисциплинарные взыскания на работников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пределах своей компетенции издает приказы, инструкции, обязательные для исполнения работниками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противодействует коррупции в Управлении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Управления в государственных органах и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Управлением, относится к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Управление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Управления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