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cf4b" w14:textId="c28c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Алматинского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27 марта 2015 года № 43-250. Зарегистрировано Департаментом юстиции Алматинской области 29 апреля 2015 года № 3151. Утратило силу решением Алматинского областного маслихата от 15 июля 2016 года № 7-43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Алматинского областного маслихата от 15.07.2016 </w:t>
      </w:r>
      <w:r>
        <w:rPr>
          <w:rFonts w:ascii="Times New Roman"/>
          <w:b w:val="false"/>
          <w:i w:val="false"/>
          <w:color w:val="ff0000"/>
          <w:sz w:val="28"/>
        </w:rPr>
        <w:t>№ 7-43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 704 "Об утверждении Типового регламента маслихата",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Алматинского областного маслихата" (далее - Положение)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аппарата Алматинского областного маслихата Курманбаева Ерлана Бакытжановича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 ресурсе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К.Донсебаев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Е.Келемсеит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Алматинского областного маслихата "Об утверждении Положения государственного учреждения "Аппарат Алматинского областного маслихата" от "27"марта 2015 года № 43-250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Алматинского областного маслихата"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"Аппарат Алматинского областного маслихата" является государственным органом Республики Казахстан, обеспечивающим деятельность Алматинского областного маслихата, его органов и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Алматинского областного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Алматинского областного маслихата" (далее-аппарат маслихата) осуществляет свою деятельность в 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маслихата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Аппарат маслихата по вопросам своей компетенции в установленном законодательством порядке принимает решения, оформляемые распоряжениями секретаря Алматинского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аппарата маслихата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040000, Республика Казахстан, Алматинская область, город Талдыкорган, улица Тауелсиздик, №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Полное наименование государственного органа – государственное учреждение "Аппарат Алматинского областного маслихата".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Положение является учредительным документом аппарата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аппарата маслихата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аппарата маслихата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аппарата маслихата: обеспечение эффективной деятельности Алматинского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организационной и сессионной деятельности Алматинского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организационное, правовое, материально-техническое и иное обеспечение деятельности областного маслихата, его органов и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контроль на соответствие действующему законодательству Республики Казахстан проектов нормативных правовых актов и иных проектов решений вносимых на рассмотрение областного маслихата, проведение мониторинга нормативных правовых актов принятых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определение расходов на обеспечение деятельности областного маслихата, возмещение командировочных расходов, обеспечение депутатов необходимыми канцелярскими принадлежностями и иными товарами для исполнения депутатской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публикация в средствах массовой информации сведений о деятельности областного маслихата, его органов и депутатов, публикация нормативных правовых актов принимаемых маслихатом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сбор, анализ поступившей информации, отчетов руководителей исполнительных органов, подготовка аналитических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размещение в официальном веб-сайте областного маслихата информации о деятельности областного маслихата, его органов и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обеспечение повышения квалификации и переподготовки сотрудников аппарата областного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иных функций возлагаемых на аппарат маслихата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от государственных органов и должностных лиц информацию по вопросам повестки дня планируемых сессий областного маслихата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направлять запросы в государственные органы и учреждения в целях обеспечения своевременности рассмотрения и реализации запросов депутатов,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контроль за сроками и результатом исполнения обращений юридических и физических лиц направленных в маслихат области;      4) обеспечивать протоколирование сессий областного маслихата и заседаний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маслихата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аппаратом маслихата осуществляется секретарем областного маслихата, который несет персональную ответственность за выполнение возложенных на аппарат маслихата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Секретарь областного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областного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секретаря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контролирует рассмотрение запросов депутатов и депутатских обращений;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руководит деятельностью аппарата маслихата, назначает на должность и освобождает от </w:t>
      </w:r>
      <w:r>
        <w:rPr>
          <w:rFonts w:ascii="Times New Roman"/>
          <w:b w:val="false"/>
          <w:i w:val="false"/>
          <w:color w:val="000000"/>
          <w:sz w:val="28"/>
        </w:rPr>
        <w:t>должности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его 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регулярно представляет в маслихат информацию об обращениях избирателей и о принятых по ним 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организует взаимодействие маслихата с иными органами местного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организует проверку подлинности собранных подписей депутатов маслихата, инициирующих вопрос о выражении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по вопросам своей компетенции издает распоряжения;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координирует деятельность постоянных комиссий и иных органов маслихата, и депутатских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представляет маслихат в отношениях с государственными органами, организациями, органами местного самоуправления и общественными объединениями;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обеспечивает опубликование решений маслихата, определяет меры по контролю за их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выполняет по решению маслихата иные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вносит на рассмотрение маслихата области кандидатуры к назначению на </w:t>
      </w:r>
      <w:r>
        <w:rPr>
          <w:rFonts w:ascii="Times New Roman"/>
          <w:b w:val="false"/>
          <w:i w:val="false"/>
          <w:color w:val="000000"/>
          <w:sz w:val="28"/>
        </w:rPr>
        <w:t>должность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ревизионной комиссии области, а также предложение об освобождении его от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отсутствии секретаря маслихата по решению председателя сессии маслихата его полномочия временно осуществляются председателем одной из из постоянных комиссий маслихата или депутатом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маслихата возглавляется секретарем областного маслихата, избираемым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маслихата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маслихата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аппаратом маслихата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маслихата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