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e2ca" w14:textId="74ee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12 декабря 2014 года № 40-225 "Об областном бюджете Алматинской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27 августа 2015 года № 48-274. Зарегистрировано Департаментом юстиции Алматинской области 04 сентября 2015 года № 3375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Алматинского областного маслихата от 12 декабря 2014 года № 40-225 "Об областном бюджете Алматинской области на 2015-2017 годы" (зарегистрированного в Реестре государственной регистрации нормативных правовых актов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2964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10 января 2015 года № 3), в решение Алматинского областного маслихата от 29 января 2015 года № 42-244 "О внесении изменений в решение Алматинского областного маслихата от 12 декабря 2014 года № 40-225 "Об областном бюджете Алматинской области на 2015-2017 годы" (зарегистрированного в Реестре государственной регистрации нормативных правовых актов 06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3030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24 февраля 2015 года № 22), в решение Алматинского областного маслихата от 20 мая 2015 года № 45-257 "О внесении изменений и дополнений в решение Алматинского областного маслихата от 12 декабря 2014 года № 40-225 "Об областном бюджете Алматинской области на 2015-2017 годы" (зарегистрированного в Реестре государственной регистрации нормативных правовых актов 28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"Огни Алатау" и "Жетысу" от 9 июня 2015 года № 65),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цифры "284 821 732" заменить на цифры "284 469 213",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"налоговым поступлениям" цифры "31 543 420" заменить на цифры "31 045 146";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"неналоговым поступлениям" цифры "1 169 428" заменить на цифры "1 315 183".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цифры "297 406 952" заменить на цифры "296 469 672";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"чистое бюджетное кредитование" цифры "4 210 569" заменить на цифры "4 209 628",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"погашение бюджетных кредитов" цифры "1 015 054" заменить на цифры "1 015 995";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"сальдо по операциям с финансовыми активами" цифры "4 757 904" заменить на цифры "5 014 274",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"приобретение финансовых активов" цифры "4 757 904" заменить на цифры "5 014 274";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цифры "(-) 21 553 693" заменить на цифры "(-) 21 224 361";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цифры "21 553 693" заменить на цифры "21 224 361".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"12 444 600" заменить на цифры "12 593 564";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"4 844 136" заменить на цифры "4 993 100";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"3 539 017" заменить на цифры "3 658 161";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"412 172" заменить на цифры "400 139";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"561 547" заменить на цифры "603 400";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"2 033 116" заменить на цифры "2 003 936";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"158 894" заменить на цифры "159 561";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"688 841" заменить на цифры "688 674";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"58 740" заменить на цифры "57 900";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"277 200" заменить на цифры "248 360";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"216 161" заменить на цифры "217 246";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"1 376 055" заменить на цифры "1 417 891";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"17 130 147" заменить на цифры "16 825 620";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"2 725 261" заменить на цифры "3 068 459";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"4 629 946" заменить на цифры "4 685 309";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"8 661 421" заменить на цифры "8 279 316";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"3 939 059" заменить на цифры "4 248 552";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"5 949 289" заменить на цифры "1 550 448";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"203 506" заменить на цифры "239 452";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"4 207 682" заменить на цифры "4 208 327";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"11 862 603" заменить на цифры "11 508 773";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"586 216" заменить на цифры "654 506".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Во исполнение плана оперативных мер по обеспечению экономического роста в 2015 и 2016 годах администраторам бюджетных программ оптимизировать бюджетные расходы с перераспределением средств на реализацию более приоритетных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Возложить на руководителя Управления (по согласованию Сатыбалдина Н.Т.)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Маткава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4"/>
        <w:gridCol w:w="5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284 469 213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31 045 146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17 160 098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17 160 098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12 732 568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12 732 568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1 152 480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1 152 480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1 315 183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112 066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1 055 164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1 055 164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252 096 384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63 748 786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63 748 786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188 347 598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188 347 598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71"/>
        <w:gridCol w:w="902"/>
        <w:gridCol w:w="903"/>
        <w:gridCol w:w="6723"/>
        <w:gridCol w:w="2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296 469 672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7 455 674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4 768 179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4 522 653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1 739 807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1 749 234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156 648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647 353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765 999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729 903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531 800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1 837 056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1 837 056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1 635 137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1 562 361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1 506 853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1 089 052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557 109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417 801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417 801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10 114 536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10 091 503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9 561 359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7 599 443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1 853 063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530 144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530 144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53 434 563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4 834 039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3 726 247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1 018 466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953 267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1 107 792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751 671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7 113 663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343 735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343 735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6 769 928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6 769 928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35 598 502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17 435 283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1 473 309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15 030 653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18 163 219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16 825 620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1 337 599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59 433 589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1 060 566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1 060 566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649 710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257 054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152 812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12 870 875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12 870 875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5 841 252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459 373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474 377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161 160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895 357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2 303 299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2 588 340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36 238 516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36 238 516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2 067 245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33 162 801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722 556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723 457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723 457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685 482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8 540 175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3 382 494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553 598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210 249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2 541 055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5 157 681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5 157 681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5 605 952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2 777 327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2 034 194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496 793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1 013 139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119 985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404 277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682 133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625 693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990 874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990 874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448 579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541 955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1 837 751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1 733 616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95 988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247 353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1 064 396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34 395 716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10 056 011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земельных отношений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7 753 768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4 685 309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3 068 459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297 227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170 473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24 339 705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1 727 448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1 550 448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22 612 257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7 174 404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4 248 552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1 104 912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374 150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9 492 817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11 239 347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1 448 586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320 359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320 359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1 128 227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405 148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420 774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7 000 243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1 398 881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1 394 881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5 601 362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121 106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4 334 454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921 463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1 179 523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878 852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878 852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74 325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226 346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164 713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235 084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1 336 986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314 784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213 159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556 310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312 808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196 507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405 321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5 006 870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5 006 870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4 870 870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газотранспортной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4 436 564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434 306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26 423 746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23 465 108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20 944 703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191 721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2 740 267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265 199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295 427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534 387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14 133 220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345 900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306 935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306 935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2 213 470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67 846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2 008 150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635 904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634 702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213 576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734 470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527 556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426 185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334 874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294 612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239 452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2 027 604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2 027 604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1 908 120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1 690 800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17 259 559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11 508 773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11 508 773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1 637 551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6 706 128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309 287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2 855 807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522 552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522 552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522 552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5 228 234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5 228 234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2 881 150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2 057 917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10 964 566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2 436 028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2 436 028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2 321 625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8 528 538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156 168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156 168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4 862 833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654 506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4 208 327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160 670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160 670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1 937 589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1 773 741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1 368 549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398 455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507 241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51 274 489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4 209 628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5 225 623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2 830 996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1 744 621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1 744 621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2"/>
        <w:gridCol w:w="983"/>
        <w:gridCol w:w="2745"/>
        <w:gridCol w:w="5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1 015 995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1 015 995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1 015 995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686"/>
        <w:gridCol w:w="1667"/>
        <w:gridCol w:w="1667"/>
        <w:gridCol w:w="2981"/>
        <w:gridCol w:w="4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1 934 026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1 934 026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1 266 849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1 266 849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4"/>
        <w:gridCol w:w="1494"/>
        <w:gridCol w:w="1494"/>
        <w:gridCol w:w="3996"/>
        <w:gridCol w:w="2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02"/>
        <w:gridCol w:w="761"/>
        <w:gridCol w:w="3726"/>
        <w:gridCol w:w="5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- 21 224 361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21 224 361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5 186 059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5 186 059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5 186 059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16 996 391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16 996 391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16 996 391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2476"/>
        <w:gridCol w:w="3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958 089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958 089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958 089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958 089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59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развитие образования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51"/>
        <w:gridCol w:w="1585"/>
        <w:gridCol w:w="1417"/>
        <w:gridCol w:w="1417"/>
        <w:gridCol w:w="1418"/>
        <w:gridCol w:w="997"/>
        <w:gridCol w:w="1418"/>
        <w:gridCol w:w="1164"/>
        <w:gridCol w:w="1165"/>
        <w:gridCol w:w="116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программы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247 072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182 549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822 472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325 209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388 993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199 542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1 011 599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613 244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160 634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403 747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125 737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849 303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577 534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1 625 654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769 881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391 438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471 394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443 489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163 056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182 310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715 194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233 856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105 484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733 452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378 763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101 323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369 370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207 009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377 091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194 660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1 366 136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691 637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221 604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131 746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444 227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692 032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168 164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755 556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124 008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272 108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12 593 564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1 418 448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1 732 650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3 658 161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оказание социальной помощи населению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1"/>
        <w:gridCol w:w="1041"/>
        <w:gridCol w:w="855"/>
        <w:gridCol w:w="855"/>
        <w:gridCol w:w="855"/>
        <w:gridCol w:w="730"/>
        <w:gridCol w:w="731"/>
        <w:gridCol w:w="855"/>
        <w:gridCol w:w="731"/>
        <w:gridCol w:w="835"/>
        <w:gridCol w:w="731"/>
        <w:gridCol w:w="686"/>
        <w:gridCol w:w="1044"/>
        <w:gridCol w:w="856"/>
        <w:gridCol w:w="106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к памятным 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"Орлеу"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соцпакета больным активной формой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квартиры участникам и инвалидам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по обеспечению прав и УКЖИ (Инватакси)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по обеспечению прав и УКЖИ (дорож.знаки и светофоры)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 (БОМЖ)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обустройство пешеходных переходов звукавыми устройствами в местах расположения организаций,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норм обеспечения инвалидов обязательными гигиеническими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проведение мероприятий, посвященных 70-ю Победы в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2 003 936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463 982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159 561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248 360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228 833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541 955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290 386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9 819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134 589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416 119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для реализации мер социальной поддержки специалистов социальной сферы сельских населенных пунктов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011"/>
        <w:gridCol w:w="1868"/>
        <w:gridCol w:w="1868"/>
        <w:gridCol w:w="1596"/>
        <w:gridCol w:w="1327"/>
        <w:gridCol w:w="1327"/>
        <w:gridCol w:w="1327"/>
        <w:gridCol w:w="132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агропромышленный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217 246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185 334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16 988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проведение противоэпизоотических мероприятий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160"/>
        <w:gridCol w:w="7114"/>
      </w:tblGrid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возмещение стоимости (до 50 %) сельскохозяйственных животных (крупного и мелкого рогатого скота), больных бруцеллезом, направляемых на санитарный убой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3525"/>
        <w:gridCol w:w="6515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бюджетам районов и городов на реализацию мер по содействию экономическому развитию регионов в рамках Программы "Развитие регионов"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160"/>
        <w:gridCol w:w="7114"/>
      </w:tblGrid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1 417 891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221 925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129 384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182 534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строительство объектов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127"/>
        <w:gridCol w:w="2838"/>
        <w:gridCol w:w="2537"/>
        <w:gridCol w:w="2538"/>
        <w:gridCol w:w="2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16 825 620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7 112 485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9 713 135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2 041 889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1 343 143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698 746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1 162 640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662 640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3 628 467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2 620 252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1 008 215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1 796 881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1 646 881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1 319 621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775 364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544 257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497 517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497 517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1 823 404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762 191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1 061 213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135 019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3 423 154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811 535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2 611 619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и обустройство инженерно-коммуникационной инфраструктуры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9"/>
        <w:gridCol w:w="3464"/>
        <w:gridCol w:w="2844"/>
        <w:gridCol w:w="3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3 068 459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503 771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2 564 688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220 146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439 096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439 096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159 478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1 544 559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251 404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1 293 155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бюджетам районов (городов областного значения) на строительство жилья государственного коммунального жилищного фонда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9"/>
        <w:gridCol w:w="3464"/>
        <w:gridCol w:w="2844"/>
        <w:gridCol w:w="3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4 685 309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521 854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4 163 455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195 120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189 120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447 801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444 667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систем водоснабжения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465"/>
        <w:gridCol w:w="3298"/>
        <w:gridCol w:w="3299"/>
        <w:gridCol w:w="3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8 279 316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1 104 912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7 174 404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674 391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674 391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603 072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603 072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448 739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306 225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193 842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193 842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1 307 137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438 723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868 414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261 371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233 302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513 657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513 657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435 531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435 531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1 057 676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1 057 676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490 274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327 482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417 581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417 581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308 982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308 982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коммунального хозяйства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9"/>
        <w:gridCol w:w="3464"/>
        <w:gridCol w:w="2844"/>
        <w:gridCol w:w="3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4 248 552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951 268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3 297 284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825 010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775 010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272 043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272 043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132 694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349 120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328 958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771 532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771 532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456 477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194 348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568 736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517 033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169 489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6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объектов коммунального хозяйства за счет средств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393"/>
        <w:gridCol w:w="7636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1 550 448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1 416 129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бюджетов районов и городов на выкуп земельных участков для государственных нужд за счет средств из республиканского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1934"/>
        <w:gridCol w:w="4355"/>
        <w:gridCol w:w="725"/>
        <w:gridCol w:w="205"/>
        <w:gridCol w:w="4356"/>
      </w:tblGrid>
      <w:tr>
        <w:trPr/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89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землеустройство, проводимое при установлении границ, работы по переводу сельскохозяйственных угодий из одного вида в другой, земельно-хозяйственное устройство населенных пунктов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2328"/>
        <w:gridCol w:w="3677"/>
        <w:gridCol w:w="872"/>
        <w:gridCol w:w="247"/>
        <w:gridCol w:w="4304"/>
      </w:tblGrid>
      <w:tr>
        <w:trPr/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Алматинской области от "27" августа 2015 года № 48-274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9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оплату труда в связи с внедрением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020"/>
        <w:gridCol w:w="3734"/>
        <w:gridCol w:w="486"/>
        <w:gridCol w:w="214"/>
        <w:gridCol w:w="4550"/>
      </w:tblGrid>
      <w:tr>
        <w:trPr/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