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69e9" w14:textId="de16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04 августа 2015 года № 339. Зарегистрировано Департаментом юстиции Алматинской области 04 сентября 2015 года № 3387. Утратило силу постановлением акимата Алматинской области от 28 февраля 2018 года № 72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28.02.2018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11 апреля 2014 года № 116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от 15 мая 2014 года № 2705, опубликовано в газетах "Жетісу" № 67 и "Огни Алатау" № 67 от 10 июня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учереждения "Управления по делам религий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Унербаева Бахтияра Алтаевича.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акима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"04" августа 2015 года № 339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государственная услуга) оказывается государственным учреждением "Управление по делам религий Алматинской области" (далее - услугодатель) на основании Стандарта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№147 "Об утверждении стандартов государственных услуг в сфере религиозной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 заявлений и выдача результатов оказания государственной услуги осуществляется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услуги: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(далее – решение) или мотивированный ответ об отказе в предоставлении государственной услуги по основаниям, установленными Законами и иными нормативно-правовыми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по форме, согласно приложению 2 Стандарта и документов услугополучателя,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Процедуры (действия), входящие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канцелярией документов, указанных в пункте 9 Стандарта, регистрация и направление руководству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ознакомление руководства с документами и определение ответственного исполнителя резолюцией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услугополучателя ответственным исполнителем, подготовка проекта решения и направление в акимат Алматинской области или мотивированного ответа об отказе в предоставлении государственной услуги и направление руководству (3 календарных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руководством мотивированного ответа об отказе в предоставлении государственной услуги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получение ответственным исполнителем копии решения акимата Алматинской области (далее – копия решения) и направление в канцелярию (27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выдача канцелярией копии решения или мотивированного ответа об отказе в предоставлении государственной услуги услугополучателю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зарегистрированных документов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 резолюцией;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направление проекта решения в акимат Алматинской области или мотивированного ответа об отказе в предоставлении государственной услуги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мотивированного ответа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получение копии решения и направление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выдача услугополучателю копии решения или мотивированного ответа об отказе в предоставлении государственной услуги.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услугодателя и длительность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проверяет документы услугополучателя на соответствие пункту 9 Стандарта, принимает, регистрирует их в журнале регистрации. Выдает услугополучателю копию заявления со штампом регистрации услугодателя (входящий номер, дата) о получении документов и направляет руководству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ознакамливается с документами и определяет ответственного исполнителя резолюцией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услугополучателя, готовит проект решения и направляет в акимат Алматинской области или мотивированный ответ об отказе в предоставлении государственной услуги и направляет руководству (3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руководство подписывает мотивированный ответ об отказе в предоставлении государственной услуги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сотрудник получает копию решения и направляет в канцелярию (27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выдает копию решения или мотивированный ответ об отказе в предоставлении государственной услуги услугополучателю (30 минут).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положения.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Взаимодействие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услугодателями, отражается в справочнике бизнес-процессов оказания государственной услуги согласно приложению 1 к настоящему регламенту.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      </w:r>
          </w:p>
        </w:tc>
      </w:tr>
    </w:tbl>
    <w:bookmarkStart w:name="z5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0"/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"04" августа 2015 года № 339</w:t>
            </w:r>
          </w:p>
        </w:tc>
      </w:tr>
    </w:tbl>
    <w:bookmarkStart w:name="z5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15"/>
    <w:bookmarkStart w:name="z6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– государственная услуга) оказывается государственным учреждением "Управление по делам религий Алматинской области" (далее - услугодатель) на основании "Стандарта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№147 "Об утверждении стандартов государственных услуг в сфере религиозной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услуги: письмо-согласование о согласовании расположения помещения для проведения религиозных мероприятий за пределами культовых зданий (сооружений) (далее - письмо-согласование) или мотивированный ответ об отказе в оказании государственной услуги в случаях и по основаниям, предусмотренным пунктом 10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</w:p>
    <w:bookmarkEnd w:id="17"/>
    <w:bookmarkStart w:name="z6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по форме, согласно приложению 1 Стандарта и документов услугополучателя,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Процедуры (действия), входящие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канцелярией документов, указанных в пункте 9 Стандарта, регистрация и направление руководству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ознакомление руководства с документами и определение ответственного исполнителя резолюцией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ответственным исполнителем поступивших документов, подготовка проекта письма-согласования или мотивированного ответа об отказе в предоставлении государственной услуги и направление руководству (29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руководством письма-согласования или мотивированного ответа об отказе в предоставлении государственной услуги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регистрация канцелярией письма-согласования или мотивированного ответа об отказе в предоставлении государственной услуги и выдача услугополучателю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зарегистрированных документов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 резолюцией;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направление руководству проекта письма-согласования или мотивированного ответа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письма-согласования или мотивированного ответа об отказе в предоставлении государственной услуги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услугополучателю письма-согласования или мотивированного ответа об отказе в предоставлении государственной услуги (30 минут).</w:t>
      </w:r>
    </w:p>
    <w:bookmarkEnd w:id="19"/>
    <w:bookmarkStart w:name="z8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проверяет документы услугополучателя на соответствие пункту 9 Стандарта, принимает, регистрирует их в журнале регистрации. Выдает услугополучателю копию заявления со штампом регистрации услугодателя (входящий номер, дата) о получении документов и направляет руководству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ознакамливается с документами и определяет ответственного исполнителя резолюцией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услугополучателя, готовит проект письма-согласования или мотивированный ответ об отказе в предоставлении государственной услуги и вносит руководству для подписания (29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руководство подписывает письмо-согласование или мотивированный ответ об отказе в предоставлении государственной услуги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регистрирует письмо-согласование или мотивированный ответ об отказе в предоставлении государственной услуги и выдает услугополучателю (30 минут).</w:t>
      </w:r>
    </w:p>
    <w:bookmarkEnd w:id="21"/>
    <w:bookmarkStart w:name="z9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положения.</w:t>
      </w:r>
    </w:p>
    <w:bookmarkEnd w:id="22"/>
    <w:bookmarkStart w:name="z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Взаимодействие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услугодателями, отражается в справочнике бизнес-процессов оказания государственной услуги согласно приложению 1 к настоящему регламенту.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 согласовании расположения 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 пределами культовых зданий (сооружений)"</w:t>
            </w:r>
          </w:p>
        </w:tc>
      </w:tr>
    </w:tbl>
    <w:bookmarkStart w:name="z9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4"/>
    <w:bookmarkStart w:name="z9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25"/>
    <w:bookmarkStart w:name="z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7"/>
    <w:bookmarkStart w:name="z9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Алматинской области от "04" августа 2015 года № 339 </w:t>
            </w:r>
          </w:p>
        </w:tc>
      </w:tr>
    </w:tbl>
    <w:bookmarkStart w:name="z10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</w:p>
    <w:bookmarkEnd w:id="29"/>
    <w:bookmarkStart w:name="z10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"/>
    <w:bookmarkStart w:name="z1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"Проведение регистрации и перерегистрации лиц, осуществляющих миссионерскую деятельность" (далее – государственная услуга) оказывается государственным учреждением "Управление по делам религий Алматинской области" (далее - услугодатель) на основании "Стандарта государственной услуги "Проведение регистрации и перерегистрации лиц, осуществляющих миссионерскую деятельность",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№147 "Об утверждении стандартов государственных услуг в сфере религиозной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услуги: свидетельство о регистрации (перерегистрации) миссионера по форме, согласно приложению 1 Стандарта (далее – свидетельство), или мотивированный ответ об отказе в оказании государственной услуги в случаях и по основаниям, предусмотренным пунктом 10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</w:p>
    <w:bookmarkEnd w:id="31"/>
    <w:bookmarkStart w:name="z10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2"/>
    <w:bookmarkStart w:name="z10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по форме, согласно приложению 2 Стандарта и документов услугополучателя,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Процедуры (действия), входящие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канцелярией документов, указанных в пункте 9 Стандарта, регистрация и направление руководству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ознакомление руководства с документами и определение ответственного исполнителя резолюцией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услугополучателя ответственным исполнителем и направление материалов, указанных в подпункте 5) пункта 9 Стандарта в Комитет по делам религий Министерства культуры и спорта Республики Казахстан (далее – уполномоченный орган) для проведения религиоведческой экспертизы (в течении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получение ответственным исполнителем от уполномоченного органа результатов религиоведческой экспертизы, подготовка свидетельства или мотивированного ответа об отказе в предоставлении государственной услуги и направление руководству (29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подписание руководством свидетельства или мотивированного ответа об отказе в предоставлении государственной услуги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регистрация канцелярией свидетельства или мотивированного ответа об отказе в предоставлении государственной услуги и выдача услугополучателю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зарегистрированных документов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 резолюцией;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направление материалов в уполномоченный орган для проведения религиоведческой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получение результатов религиоведческой экспертизы, направление руководству свидетельства или мотивированного ответа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подписание свидетельства или мотивированного ответа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выдача услугополучателю свидетельства или мотивированного ответа об отказе в предоставлении государственной услуги.</w:t>
      </w:r>
    </w:p>
    <w:bookmarkEnd w:id="33"/>
    <w:bookmarkStart w:name="z12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1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услугодателя и длительность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проверяет документы услугополучателя на соответствие пункту 9 Стандарта, принимает, регистрирует их в журнале регистрации. Выдает услугополучателю копию заявления со штампом регистрации услугодателя (входящий номер, дата) о получении документов и направляет руководству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ознакамливается с документами и определяет ответственного исполнителя резолюцией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услугополучателя и направляет материалы, указанные в подпункте 5) пункта 9 Стандарта в уполномоченный орган для проведения религиоведческой экспертизы (в течении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получает заключение религиоведческой экспертизы, готовит свидетельства или мотивированного ответа об отказе в предоставлении государственной услуги и направляет руководству для подписания (29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руководство подписывает свидетельство или мотивированный ответ об отказе в предоставлении государственной услуги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регистрирует свидетельство или мотивированный ответ об отказе в предоставлении государственной услуги и выдает услугополучателю (30 минут).</w:t>
      </w:r>
    </w:p>
    <w:bookmarkEnd w:id="35"/>
    <w:bookmarkStart w:name="z13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положения.</w:t>
      </w:r>
    </w:p>
    <w:bookmarkEnd w:id="36"/>
    <w:bookmarkStart w:name="z1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Взаимодействие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услугодателями, отражается в справочнике бизнес-процессов оказания государственной услуги согласно приложению 1 к настоящему регламенту.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"Проведение регистрации и перерегистрации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bookmarkStart w:name="z1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8"/>
    <w:bookmarkStart w:name="z13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</w:p>
    <w:bookmarkEnd w:id="39"/>
    <w:bookmarkStart w:name="z1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1"/>
    <w:bookmarkStart w:name="z1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